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pPr>
        <w:pStyle w:val="title"/>
        <w:pBdr>
          <w:top w:val="none" w:sz="0" w:space="3" w:color="auto"/>
          <w:left w:val="none" w:sz="0" w:space="0" w:color="auto"/>
          <w:bottom w:val="none" w:sz="0" w:space="3" w:color="auto"/>
          <w:right w:val="none" w:sz="0" w:space="0" w:color="auto"/>
        </w:pBdr>
        <w:spacing w:before="0" w:after="0"/>
        <w:ind w:left="0" w:right="0"/>
        <w:rPr>
          <w:sz w:val="27"/>
          <w:szCs w:val="27"/>
        </w:rPr>
      </w:pPr>
      <w:r>
        <w:t xml:space="preserve">5GWh/年钠离子电池项目（一期）厂房基础设施建设项目（勘察、设计）评标结果公示 </w:t>
      </w:r>
    </w:p>
    <w:p>
      <w:pPr>
        <w:pBdr>
          <w:top w:val="none" w:sz="0" w:space="0" w:color="auto"/>
          <w:left w:val="none" w:sz="0" w:space="0" w:color="auto"/>
          <w:bottom w:val="none" w:sz="0" w:space="0" w:color="auto"/>
          <w:right w:val="none" w:sz="0" w:space="0" w:color="auto"/>
        </w:pBdr>
        <w:ind w:left="0" w:right="0"/>
      </w:pPr>
      <w:r>
        <w:t> </w:t>
      </w:r>
    </w:p>
    <w:tbl>
      <w:tblPr>
        <w:tblStyle w:val="tabList"/>
        <w:tblW w:w="5000" w:type="pct"/>
        <w:jc w:val="center"/>
        <w:tblInd w:w="90" w:type="dxa"/>
        <w:tblCellMar>
          <w:top w:w="0" w:type="dxa"/>
          <w:left w:w="0" w:type="dxa"/>
          <w:bottom w:w="0" w:type="dxa"/>
          <w:right w:w="0" w:type="dxa"/>
        </w:tblCellMar>
        <w:tblLook w:val="05E0"/>
      </w:tblPr>
      <w:tblGrid>
        <w:gridCol w:w="1664"/>
        <w:gridCol w:w="4343"/>
        <w:gridCol w:w="2294"/>
        <w:gridCol w:w="1230"/>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项目及标段名称</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5GWh/年钠离子电池项目（一期）厂房基础设施建设项目（勘察、设计）</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四川世纪海钠科技有限公司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0813-8211428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四川世纪海钠科技有限公司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0813-8211428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中凯环球国际招标有限公司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028-60281685</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自贡市政务服务中心四楼丹桂大街南段811号</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20230526 - 09:15:00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2023年05月30日 </w:t>
            </w:r>
            <w:r>
              <w:rPr>
                <w:color w:val="212121"/>
              </w:rPr>
              <w:t>至</w:t>
            </w:r>
            <w:r>
              <w:rPr>
                <w:color w:val="212121"/>
              </w:rPr>
              <w:t xml:space="preserve"> 2023年06月05日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760000.00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74"/>
        <w:gridCol w:w="3134"/>
        <w:gridCol w:w="1664"/>
        <w:gridCol w:w="229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综合评标得分</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中国联合工程有限公司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730000.00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730000.00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95.43</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万禹工程设计有限公司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760000.00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760000.00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79.09</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第三名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四川盛昶建筑工程设计有限公司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760000.00</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760000.00</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56.99</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281"/>
        <w:gridCol w:w="1664"/>
        <w:gridCol w:w="1549"/>
        <w:gridCol w:w="1133"/>
        <w:gridCol w:w="125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第一中标候选人项目管理机构主要人员（中国联合工程有限公司）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孙宇芳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20153302212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281"/>
        <w:gridCol w:w="1664"/>
        <w:gridCol w:w="1549"/>
        <w:gridCol w:w="1133"/>
        <w:gridCol w:w="125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第二中标候选人项目管理机构主要人员（万禹工程设计有限公司）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梁嘉樑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20121104095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436"/>
        <w:gridCol w:w="1664"/>
        <w:gridCol w:w="1549"/>
        <w:gridCol w:w="1167"/>
        <w:gridCol w:w="107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第三中标候选人项目管理机构主要人员（四川盛昶建筑工程设计有限公司）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林劲松</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一级注册建筑师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20034401189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86"/>
        <w:gridCol w:w="5552"/>
        <w:gridCol w:w="1123"/>
        <w:gridCol w:w="1785"/>
        <w:gridCol w:w="1185"/>
        <w:gridCol w:w="1585"/>
        <w:gridCol w:w="118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第一中标候选人类似业绩（中国联合工程有限公司）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兰溪市鸿腾开发建设有限公司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兰溪欣旺达产业园（二期）基膜涂覆项目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20221129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 13.6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孙宇芳</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四川时代新能源科技有限公司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宁德时代年产能 30GWh 动力电池宜宾制造基地项目（一期）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20200118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 20.8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5640000.00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孙宇芳</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河南誉蜂动力科技有限公司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河南誉蜂动力科技有限公司安阳动力锂离子电池项目（EPC）</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20221014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20230214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 6.7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3600000.00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吴浩亮</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湖北亿纬动力有限公司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18GWh 高比能磷酸铁锂储能和物流车电池项目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20220110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20220430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建筑面积约 21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6558000.00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匡中付</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兰溪市鸿腾实业有限公司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欣旺达浙江锂欣产业园圆柱锂电池项目 EPC 总承包</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20220909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20240302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建筑面积约 32.8 万平方米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17160000.00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孙宇芳</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第一中标候选人项目负责人类似业绩（中国联合工程有限公司）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第一中标候选人技术负责人类似业绩（中国联合工程有限公司）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919"/>
        <w:gridCol w:w="4059"/>
        <w:gridCol w:w="914"/>
        <w:gridCol w:w="1453"/>
        <w:gridCol w:w="3601"/>
        <w:gridCol w:w="1290"/>
        <w:gridCol w:w="96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第二中标候选人类似业绩（万禹工程设计有限公司）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滦南经开科技企业孵化加速器有限公司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河北滦南经济开发区高新技术企业孵化器项目设计、 施工总承包</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20200820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20220819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工程内容及规模:项目占地 52451.65 平方米，总建筑 面积 75594.11 平方米，新建 6 层框架结构综合楼 1 栋， 3 层框架结构厂房 3 栋，4 层框架结构厂房 2 栋，1 层 砖混结构警卫室 4 栋，框剪结构消防水池及消防泵房 1 座。配套建设室外管网及机械停车设施。</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4168600.00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东莞市企石镇上洞股份经济联合社</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上洞科技产业园二期项目设计</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20211010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20211231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规划占地面积:16724.98 平方米，总建筑面积: 49093.59 平方米(其中地上约 48226.04 平方米，地下 约 380 平方米):地上最高 10 层，地下 1 层:建筑最高 高度 38.65 米。最终数据以出图为准。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2648000.00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洪卫军</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东莞市水乡启创投资有限公司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洪梅河西人工智能和自动化制造项目首期工程勘察设计</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20221101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20230116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本项目首期工程规划占地 52.56 亩，容积率约 3.5， 总面积 139075 平方米，其中计容面积 122639 平方米， 不计容面积 16436 平方米，最大单体建筑面积大于 20000 平方米，最大高度&gt;50m。(最终以规划部门审批 的为准)。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7546692.96</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谢建华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第二中标候选人项目负责人类似业绩（万禹工程设计有限公司）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第二中标候选人技术负责人类似业绩（万禹工程设计有限公司）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034"/>
        <w:gridCol w:w="1034"/>
        <w:gridCol w:w="1034"/>
        <w:gridCol w:w="1874"/>
        <w:gridCol w:w="103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第三中标候选人类似业绩（四川盛昶建筑工程设计有限公司）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第三中标候选人项目负责人类似业绩（四川盛昶建筑工程设计有限公司）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第三中标候选人技术负责人类似业绩（四川盛昶建筑工程设计有限公司）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295"/>
        <w:gridCol w:w="6075"/>
        <w:gridCol w:w="6753"/>
        <w:gridCol w:w="1"/>
        <w:gridCol w:w="107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5"/>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其他投标人（除中标候选人之外）的评审情况</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综合评估得分或备注</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其它需公示的内容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第一名牵头人：中国联合工程有限公司、联合体成员：四川远建建筑工程设计有限公司，投标报价：730000.00元（其中勘察报价：150000.00 元； 设计报价：580000.00 元）第二名牵头人：万禹工程设计有限公司、联合体成员：四川吉泰地质勘察设计有限公司，投标报价：760000.00元（其中勘察报价：160000.00 元； 设计报价：600000.00 元）</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监督部门名称及监督电话</w:t>
            </w: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项目审批部门：自贡市高新技术产业开发区管理委员会发展改革与科学技术局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联系电话：0813-8213365</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color w:val="212121"/>
              </w:rPr>
            </w:pP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行业主管部门：自贡高新技术产业开发区管理委员会城市建设和管理执法局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联系电话：0813-8227425</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异议投诉注意事项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Style w:val="p"/>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p"/>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p"/>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p"/>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p"/>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p"/>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4275"/>
        <w:gridCol w:w="4275"/>
      </w:tblGrid>
      <w:tr>
        <w:tblPrEx>
          <w:tblW w:w="5000" w:type="pct"/>
          <w:jc w:val="center"/>
          <w:tblInd w:w="90" w:type="dxa"/>
          <w:tblCellMar>
            <w:top w:w="0" w:type="dxa"/>
            <w:left w:w="0" w:type="dxa"/>
            <w:bottom w:w="0" w:type="dxa"/>
            <w:right w:w="0" w:type="dxa"/>
          </w:tblCellMar>
          <w:tblLook w:val="05E0"/>
        </w:tblPrEx>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招标人主要负责人签字、盖单位章：</w:t>
            </w:r>
            <w:r>
              <w:rPr>
                <w:color w:val="212121"/>
              </w:rPr>
              <w:br/>
            </w:r>
            <w:r>
              <w:rPr>
                <w:color w:val="212121"/>
              </w:rPr>
              <w:t xml:space="preserve">  </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招标代理机构主要负责人签字、盖单位章：</w:t>
            </w:r>
            <w:r>
              <w:rPr>
                <w:color w:val="212121"/>
              </w:rPr>
              <w:br/>
            </w:r>
            <w:r>
              <w:rPr>
                <w:color w:val="212121"/>
              </w:rPr>
              <w:t xml:space="preserve">  </w:t>
            </w:r>
          </w:p>
        </w:tc>
      </w:tr>
    </w:tbl>
    <w:p>
      <w:pPr>
        <w:pStyle w:val="p"/>
        <w:pBdr>
          <w:top w:val="none" w:sz="0" w:space="0" w:color="auto"/>
          <w:left w:val="none" w:sz="0" w:space="0" w:color="auto"/>
          <w:bottom w:val="none" w:sz="0" w:space="0" w:color="auto"/>
          <w:right w:val="none" w:sz="0" w:space="0" w:color="auto"/>
        </w:pBdr>
        <w:spacing w:before="0" w:after="0"/>
        <w:ind w:left="0" w:right="0"/>
      </w:pPr>
      <w:r>
        <w:t xml:space="preserve">  </w:t>
      </w:r>
    </w:p>
    <w:p>
      <w:pPr>
        <w:pStyle w:val="p"/>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p"/>
        <w:spacing w:before="0" w:after="0"/>
        <w:ind w:left="0" w:right="0"/>
      </w:pPr>
      <w:r>
        <w:t xml:space="preserve">2.中标候选人是联合体的，“中标候选人名称”中联合体各方的名称均应填写。 </w:t>
      </w:r>
    </w:p>
    <w:p>
      <w:pPr>
        <w:pStyle w:val="p"/>
        <w:spacing w:before="0" w:after="0"/>
        <w:ind w:left="0" w:right="0"/>
      </w:pPr>
      <w:r>
        <w:t xml:space="preserve">3.表中的“中标候选人类似业绩”和“中标候选人项目负责人类似业绩” 应填写中标候选人在投标文件中所附所有业绩。 </w:t>
      </w:r>
    </w:p>
    <w:p>
      <w:pPr>
        <w:pStyle w:val="p"/>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p"/>
        <w:spacing w:before="0" w:after="0"/>
        <w:ind w:left="0" w:right="0"/>
      </w:pPr>
      <w:r>
        <w:t xml:space="preserve">5.表中的“开工日期”和“竣工日期”、“交工日期”以各有关行政监督部门相关规定为准。 </w:t>
      </w:r>
    </w:p>
    <w:p>
      <w:pPr>
        <w:pStyle w:val="p"/>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p"/>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p"/>
        <w:spacing w:before="0" w:after="0"/>
        <w:ind w:left="0" w:right="0"/>
      </w:pPr>
      <w:r>
        <w:t xml:space="preserve">8.表中的“建设规模”采购招标应填写主要货物的数量、类型、规格等技术参数。 </w:t>
      </w:r>
    </w:p>
    <w:p>
      <w:pPr>
        <w:pStyle w:val="p"/>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p"/>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p"/>
        <w:spacing w:before="0" w:after="0"/>
        <w:ind w:left="0" w:right="0"/>
      </w:pPr>
      <w:r>
        <w:t>11.中标候选人公示纸质文本招标人须加盖单位公章，多页还应加盖骑缝章。</w:t>
      </w:r>
    </w:p>
    <w:sectPr>
      <w:footerReference w:type="default" r:id="rId4"/>
      <w:pgSz w:w="16838" w:h="11906" w:orient="landscape"/>
      <w:pgMar w:top="1000" w:right="900" w:bottom="600" w:left="900" w:header="708" w:footer="708"/>
      <w:pgNumType w:fmt="decimal" w:start="1"/>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Microsoft YaHei" w:eastAsia="Microsoft YaHei" w:hAnsi="Microsoft YaHei" w:cs="Microsoft YaHe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wmain">
    <w:name w:val="wmain"/>
    <w:basedOn w:val="Normal"/>
    <w:pPr>
      <w:pBdr>
        <w:top w:val="none" w:sz="0" w:space="0" w:color="auto"/>
        <w:left w:val="none" w:sz="0" w:space="0" w:color="auto"/>
        <w:bottom w:val="none" w:sz="0" w:space="0" w:color="auto"/>
        <w:right w:val="none" w:sz="0" w:space="0" w:color="auto"/>
      </w:pBdr>
    </w:pPr>
  </w:style>
  <w:style w:type="paragraph" w:customStyle="1" w:styleId="title">
    <w:name w:val="title"/>
    <w:basedOn w:val="Normal"/>
    <w:pPr>
      <w:pBdr>
        <w:top w:val="none" w:sz="0" w:space="3" w:color="auto"/>
        <w:left w:val="none" w:sz="0" w:space="0" w:color="auto"/>
        <w:bottom w:val="none" w:sz="0" w:space="3" w:color="auto"/>
        <w:right w:val="none" w:sz="0" w:space="0" w:color="auto"/>
      </w:pBdr>
      <w:jc w:val="center"/>
    </w:pPr>
    <w:rPr>
      <w:sz w:val="27"/>
      <w:szCs w:val="27"/>
    </w:rPr>
  </w:style>
  <w:style w:type="paragraph" w:customStyle="1" w:styleId="tablediv">
    <w:name w:val="tablediv"/>
    <w:basedOn w:val="Normal"/>
    <w:pPr>
      <w:pBdr>
        <w:top w:val="none" w:sz="0" w:space="0" w:color="auto"/>
        <w:left w:val="none" w:sz="0" w:space="0" w:color="auto"/>
        <w:bottom w:val="none" w:sz="0" w:space="0" w:color="auto"/>
        <w:right w:val="none" w:sz="0" w:space="0" w:color="auto"/>
      </w:pBdr>
    </w:pPr>
  </w:style>
  <w:style w:type="table" w:customStyle="1" w:styleId="tabList">
    <w:name w:val="tabList"/>
    <w:basedOn w:val="TableNormal"/>
    <w:tblPr/>
  </w:style>
  <w:style w:type="paragraph" w:customStyle="1" w:styleId="PersonName">
    <w:name w:val="PersonName"/>
    <w:basedOn w:val="Normal"/>
    <w:pPr>
      <w:pBdr>
        <w:top w:val="none" w:sz="0" w:space="0" w:color="auto"/>
        <w:left w:val="none" w:sz="0" w:space="0" w:color="auto"/>
        <w:bottom w:val="none" w:sz="0" w:space="0" w:color="auto"/>
        <w:right w:val="none" w:sz="0" w:space="0"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spacing w:line="360" w:lineRule="atLeas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