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11 -->
  <w:body>
    <w:p>
      <w:pPr>
        <w:pStyle w:val="title"/>
        <w:pBdr>
          <w:top w:val="none" w:sz="0" w:space="3" w:color="auto"/>
          <w:left w:val="none" w:sz="0" w:space="0" w:color="auto"/>
          <w:bottom w:val="none" w:sz="0" w:space="3" w:color="auto"/>
          <w:right w:val="none" w:sz="0" w:space="0" w:color="auto"/>
        </w:pBdr>
        <w:spacing w:before="0" w:after="0"/>
        <w:ind w:left="0" w:right="0"/>
        <w:rPr>
          <w:sz w:val="27"/>
          <w:szCs w:val="27"/>
        </w:rPr>
      </w:pPr>
      <w:r>
        <w:t xml:space="preserve">高新区物流仓储一期项目（厂房集中区）（第二次）施工招标评标结果公示 </w:t>
      </w:r>
    </w:p>
    <w:p>
      <w:pPr>
        <w:pBdr>
          <w:top w:val="none" w:sz="0" w:space="0" w:color="auto"/>
          <w:left w:val="none" w:sz="0" w:space="0" w:color="auto"/>
          <w:bottom w:val="none" w:sz="0" w:space="0" w:color="auto"/>
          <w:right w:val="none" w:sz="0" w:space="0" w:color="auto"/>
        </w:pBdr>
        <w:ind w:left="0" w:right="0"/>
      </w:pPr>
      <w:r>
        <w:t> </w:t>
      </w:r>
    </w:p>
    <w:tbl>
      <w:tblPr>
        <w:tblStyle w:val="tabList"/>
        <w:tblW w:w="5000" w:type="pct"/>
        <w:jc w:val="center"/>
        <w:tblInd w:w="90" w:type="dxa"/>
        <w:tblCellMar>
          <w:top w:w="0" w:type="dxa"/>
          <w:left w:w="0" w:type="dxa"/>
          <w:bottom w:w="0" w:type="dxa"/>
          <w:right w:w="0" w:type="dxa"/>
        </w:tblCellMar>
        <w:tblLook w:val="05E0"/>
      </w:tblPr>
      <w:tblGrid>
        <w:gridCol w:w="1664"/>
        <w:gridCol w:w="4343"/>
        <w:gridCol w:w="2294"/>
        <w:gridCol w:w="1476"/>
      </w:tblGrid>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项目及标段名称</w:t>
            </w:r>
          </w:p>
        </w:tc>
        <w:tc>
          <w:tcPr>
            <w:tcW w:w="1650" w:type="pct"/>
            <w:gridSpan w:val="3"/>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高新区物流仓储一期项目（厂房集中区）（第二次）施工招标</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项目业主</w:t>
            </w:r>
          </w:p>
        </w:tc>
        <w:tc>
          <w:tcPr>
            <w:tcW w:w="1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自贡市高新城市投资开发有限公司</w:t>
            </w:r>
          </w:p>
        </w:tc>
        <w:tc>
          <w:tcPr>
            <w:tcW w:w="10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项目业主联系电话</w:t>
            </w:r>
          </w:p>
        </w:tc>
        <w:tc>
          <w:tcPr>
            <w:tcW w:w="1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0813-8211428</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招标人</w:t>
            </w:r>
          </w:p>
        </w:tc>
        <w:tc>
          <w:tcPr>
            <w:tcW w:w="1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自贡市高新城市投资开发有限公司</w:t>
            </w:r>
          </w:p>
        </w:tc>
        <w:tc>
          <w:tcPr>
            <w:tcW w:w="10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招标人联系电话</w:t>
            </w:r>
          </w:p>
        </w:tc>
        <w:tc>
          <w:tcPr>
            <w:tcW w:w="1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0813-8211428</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招标代理机构</w:t>
            </w:r>
          </w:p>
        </w:tc>
        <w:tc>
          <w:tcPr>
            <w:tcW w:w="1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四川军贤工程项目管理有限公司</w:t>
            </w:r>
          </w:p>
        </w:tc>
        <w:tc>
          <w:tcPr>
            <w:tcW w:w="10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招标代理机构联系电话</w:t>
            </w:r>
          </w:p>
        </w:tc>
        <w:tc>
          <w:tcPr>
            <w:tcW w:w="1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028-86958918</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开标地点</w:t>
            </w:r>
          </w:p>
        </w:tc>
        <w:tc>
          <w:tcPr>
            <w:tcW w:w="1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自贡市政务服务中心四楼丹桂大街南段811号</w:t>
            </w:r>
          </w:p>
        </w:tc>
        <w:tc>
          <w:tcPr>
            <w:tcW w:w="10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开标时间</w:t>
            </w:r>
          </w:p>
        </w:tc>
        <w:tc>
          <w:tcPr>
            <w:tcW w:w="1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20220812 - 09:15:00</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公示期</w:t>
            </w:r>
          </w:p>
        </w:tc>
        <w:tc>
          <w:tcPr>
            <w:tcW w:w="1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2022年08月16日 </w:t>
            </w:r>
            <w:r>
              <w:rPr>
                <w:color w:val="212121"/>
              </w:rPr>
              <w:t>至</w:t>
            </w:r>
            <w:r>
              <w:rPr>
                <w:color w:val="212121"/>
              </w:rPr>
              <w:t xml:space="preserve"> 2022年08月22日</w:t>
            </w:r>
          </w:p>
        </w:tc>
        <w:tc>
          <w:tcPr>
            <w:tcW w:w="10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投标最高限价（元）</w:t>
            </w:r>
          </w:p>
        </w:tc>
        <w:tc>
          <w:tcPr>
            <w:tcW w:w="1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59190558.74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874"/>
        <w:gridCol w:w="4184"/>
        <w:gridCol w:w="1664"/>
        <w:gridCol w:w="2294"/>
        <w:gridCol w:w="1454"/>
      </w:tblGrid>
      <w:tr>
        <w:tblPrEx>
          <w:tblW w:w="5000" w:type="pct"/>
          <w:jc w:val="center"/>
          <w:tblInd w:w="90" w:type="dxa"/>
          <w:tblCellMar>
            <w:top w:w="0" w:type="dxa"/>
            <w:left w:w="0" w:type="dxa"/>
            <w:bottom w:w="0" w:type="dxa"/>
            <w:right w:w="0" w:type="dxa"/>
          </w:tblCellMar>
          <w:tblLook w:val="05E0"/>
        </w:tblPrEx>
        <w:trPr>
          <w:jc w:val="center"/>
        </w:trPr>
        <w:tc>
          <w:tcPr>
            <w:tcW w:w="850" w:type="pct"/>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中标候选人及排序</w:t>
            </w:r>
          </w:p>
        </w:tc>
        <w:tc>
          <w:tcPr>
            <w:tcW w:w="2150" w:type="pct"/>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中标候选人名称</w:t>
            </w:r>
          </w:p>
        </w:tc>
        <w:tc>
          <w:tcPr>
            <w:tcW w:w="700" w:type="pct"/>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投标报价（元）</w:t>
            </w:r>
          </w:p>
        </w:tc>
        <w:tc>
          <w:tcPr>
            <w:tcW w:w="800" w:type="pct"/>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经评审的投标价（元）</w:t>
            </w:r>
          </w:p>
        </w:tc>
        <w:tc>
          <w:tcPr>
            <w:tcW w:w="500" w:type="pct"/>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综合评标得分</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四川宜正建设工程有限公司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52076281.45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41949704.03</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四川龙飞合建设工程有限公司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52076281.45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41949704.03</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广西圣泰建设工程有限公司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52076281.45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41949704.03</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盛豪建设集团有限公司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52076281.45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41949704.03</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四川永晖建筑工程有限公司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52076281.45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41949704.03</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自贡市沿滩建筑安装有限公司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52076281.45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41949704.03</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四川盛世图腾建筑工程有限公司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52076281.45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41949704.03</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四川江诚建设工程有限公司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52076281.45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41949704.03</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四川锦明建设工程有限公司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52076281.45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41949704.03</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四川若昀建筑工程有限公司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52076281.45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41949704.03</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中意国际建设有限公司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52076281.45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41949704.03</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四川建基建筑工程有限公司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52076281.45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41949704.03</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四川弘宁建设工程有限公司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52076281.45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41949704.03</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四川省广安金达建筑有限公司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52076281.45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41949704.03</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四川宏忠建设工程有限责任公司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52076281.45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41949704.03</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四川建臣建筑工程有限公司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52076281.45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41949704.03</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贵州中建伟业建设（集团）有限责任公司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52076281.45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41949704.03</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中科鸿博建设有限公司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52076281.45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41949704.03</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四川宝坤建设工程有限公司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52076281.45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41949704.03</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浩天建工集团有限公司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52076281.45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41949704.03</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四川省邛崃市邛州建筑工程有限公司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52076281.45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41949704.03</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四川省同瑞达建设工程有限公司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52076281.45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41949704.03</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重庆佳宇建设（集团）有限公司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52076281.45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41949704.03</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中恒永红建设集团有限公司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52076281.45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41949704.03</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四川沐安建筑工程有限公司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52076281.45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41949704.03</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四川科律建筑工程有限公司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52076281.45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41949704.03</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四川省泸县加明建筑工程有限公司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52076281.45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41949704.03</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中恒太鸿建设有限公司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52076281.45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41949704.03</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蜀广建工集团有限公司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52076281.45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41949704.03</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四川巴山建设有限公司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52076281.45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41949704.03</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四川云开建设工程有限公司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52076281.45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41949704.03</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自贡永荣建筑工程有限公司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52076281.45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41949704.03</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龙鸿腾明工程有限公司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52076281.45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41949704.03</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四川鹏文建筑工程有限公司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52076281.45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41949704.03</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自贡市沿滩第一建筑安装工程有限责任公司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52076281.45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41949704.03</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四川省建翔建筑工程有限公司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52076281.45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41949704.03</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四川翔耀建设工程有限公司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52076281.45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41949704.03</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四川载和建筑工程有限公司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52076281.45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41949704.03</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四川乾亘建设工程有限公司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52076281.45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41949704.03</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四川坤品建筑工程有限公司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52076281.45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41949704.03</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四川蜀元建筑集团有限公司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52076281.45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41949704.03</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内江市汇超建筑工程有限公司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52076281.45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41949704.03</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四川惠群建设工程有限公司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52076281.45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41949704.03</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湖南北山建设集团股份有限公司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52076281.45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41949704.03</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自贡市鸿发建筑安装有限公司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52076281.45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41949704.03</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自贡市第二建筑工程有限公司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52076281.45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41949704.03</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西部水电建设有限公司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52076281.45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41949704.03</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中诚投建工集团有限公司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52076281.45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41949704.03</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中晟玖大建筑工程集团有限公司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52076281.45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41949704.03</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四川宝鑫建设有限公司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52076281.45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41949704.03</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四川宸源建筑工程有限责任公司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52076281.45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41949704.03</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四川成渝建设有限公司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52076281.45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41949704.03</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四川城际建筑工程有限公司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52076281.45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41949704.03</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四川川中马建设工程有限公司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52076281.45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41949704.03</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四川德能工程项目管理有限公司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52076281.45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41949704.03</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四川鼎新建筑工程有限公司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52076281.45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41949704.03</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四川广星建设工程有限公司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52076281.45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41949704.03</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四川国隆建筑工程有限公司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52076281.45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41949704.03</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第一名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四川合园水利工程有限公司</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52076281.45</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41949704.03</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第二名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第三名</w:t>
            </w:r>
          </w:p>
        </w:tc>
        <w:tc>
          <w:tcPr>
            <w:tcW w:w="2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c>
          <w:tcPr>
            <w:tcW w:w="7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c>
          <w:tcPr>
            <w:tcW w:w="8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c>
          <w:tcPr>
            <w:tcW w:w="5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无</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1149"/>
        <w:gridCol w:w="1664"/>
        <w:gridCol w:w="2164"/>
        <w:gridCol w:w="1105"/>
        <w:gridCol w:w="804"/>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第一中标候选人项目管理机构主要人员（四川宜正建设工程有限公司）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江倩妮</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 2512020202105059</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罗静</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 2512018201920988</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824"/>
        <w:gridCol w:w="1664"/>
        <w:gridCol w:w="2374"/>
        <w:gridCol w:w="1034"/>
        <w:gridCol w:w="1454"/>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第一中标候选人项目管理机构主要人员（四川龙飞合建设工程有限公司）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陈诚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川2512014201508265</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建筑工程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工程师工程师</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王守江</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工20151551</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工民建</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824"/>
        <w:gridCol w:w="1664"/>
        <w:gridCol w:w="2374"/>
        <w:gridCol w:w="1034"/>
        <w:gridCol w:w="1244"/>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第一中标候选人项目管理机构主要人员（广西圣泰建设工程有限公司）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闫兰蔼</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桂1452006201003058</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土木工程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高级工程师</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蒋超云</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GX12021030556</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土木工程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高级工程师</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1032"/>
        <w:gridCol w:w="1664"/>
        <w:gridCol w:w="2374"/>
        <w:gridCol w:w="1079"/>
        <w:gridCol w:w="736"/>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第一中标候选人项目管理机构主要人员（盛豪建设集团有限公司）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王翠平</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鲁1372016201719466</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王星伦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鲁216070800245</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1056"/>
        <w:gridCol w:w="1664"/>
        <w:gridCol w:w="2164"/>
        <w:gridCol w:w="1084"/>
        <w:gridCol w:w="917"/>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第一中标候选人项目管理机构主要人员（四川永晖建筑工程有限公司）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张鑫</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 2512014201715463</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谷文全</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00012727</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工民建</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926"/>
        <w:gridCol w:w="1664"/>
        <w:gridCol w:w="2374"/>
        <w:gridCol w:w="1056"/>
        <w:gridCol w:w="865"/>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第一中标候选人项目管理机构主要人员（自贡市沿滩建筑安装有限公司）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郑尚见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川2512011201373744</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施工管理</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宋鹏</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31956994</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房屋建筑</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926"/>
        <w:gridCol w:w="1664"/>
        <w:gridCol w:w="2374"/>
        <w:gridCol w:w="1056"/>
        <w:gridCol w:w="865"/>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第一中标候选人项目管理机构主要人员（四川盛世图腾建筑工程有限公司）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刘自安</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川2512015201816289</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建筑工程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张雪</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 20154844</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建筑工程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824"/>
        <w:gridCol w:w="2084"/>
        <w:gridCol w:w="2374"/>
        <w:gridCol w:w="1034"/>
        <w:gridCol w:w="824"/>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第一中标候选人项目管理机构主要人员（四川江诚建设工程有限公司）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豆学刚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二级建造师注册证书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川2512018201905534</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建筑工程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代自洪</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00145190</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工民建</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824"/>
        <w:gridCol w:w="2084"/>
        <w:gridCol w:w="2374"/>
        <w:gridCol w:w="1034"/>
        <w:gridCol w:w="824"/>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第一中标候选人项目管理机构主要人员（四川锦明建设工程有限公司）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饶志鹏</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二级建造师注册证书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川2512011201242725</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建筑工程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吴义梅</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工-76735</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建筑工程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861"/>
        <w:gridCol w:w="1664"/>
        <w:gridCol w:w="2374"/>
        <w:gridCol w:w="1079"/>
        <w:gridCol w:w="908"/>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第一中标候选人项目管理机构主要人员（四川若昀建筑工程有限公司）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唐超</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川2512018201921764</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严亮</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31518546</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房屋建筑</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926"/>
        <w:gridCol w:w="1664"/>
        <w:gridCol w:w="2374"/>
        <w:gridCol w:w="1056"/>
        <w:gridCol w:w="865"/>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第一中标候选人项目管理机构主要人员（中意国际建设有限公司）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刘洪霞</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川2512015201620169</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市政工程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李良山</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川建厅中12977</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建筑工程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824"/>
        <w:gridCol w:w="2084"/>
        <w:gridCol w:w="2374"/>
        <w:gridCol w:w="1034"/>
        <w:gridCol w:w="824"/>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第一中标候选人项目管理机构主要人员（四川建基建筑工程有限公司）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王宇晗</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二级建造师注册证书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川2512014201513379</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建筑工程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张铁钟</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32087072</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建筑工程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824"/>
        <w:gridCol w:w="2084"/>
        <w:gridCol w:w="2374"/>
        <w:gridCol w:w="1454"/>
        <w:gridCol w:w="824"/>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第一中标候选人项目管理机构主要人员（四川弘宁建设工程有限公司）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张梅</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二级建造师注册证书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川2512019202001289</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建筑工程技术</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王成龙</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31888567</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926"/>
        <w:gridCol w:w="1664"/>
        <w:gridCol w:w="2374"/>
        <w:gridCol w:w="1056"/>
        <w:gridCol w:w="865"/>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第一中标候选人项目管理机构主要人员（四川省广安金达建筑有限公司）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何先宽</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川2512014201514545</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李才兵</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720020733142</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824"/>
        <w:gridCol w:w="2084"/>
        <w:gridCol w:w="2374"/>
        <w:gridCol w:w="1664"/>
        <w:gridCol w:w="824"/>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第一中标候选人项目管理机构主要人员（四川宏忠建设工程有限责任公司）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易红琳</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二级建造师注册证书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川2512010201025945</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工业与民用建筑</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古真兵</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31510844</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建筑工程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824"/>
        <w:gridCol w:w="2084"/>
        <w:gridCol w:w="2374"/>
        <w:gridCol w:w="1034"/>
        <w:gridCol w:w="1244"/>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第一中标候选人项目管理机构主要人员（四川建臣建筑工程有限公司）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李朋洋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二级建造师注册证书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川2512019202004732</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陈平</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工-47382</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建筑工程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高级工程师</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994"/>
        <w:gridCol w:w="1664"/>
        <w:gridCol w:w="1882"/>
        <w:gridCol w:w="1454"/>
        <w:gridCol w:w="892"/>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第一中标候选人项目管理机构主要人员（贵州中建伟业建设（集团）有限责任公司）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刘醒臣</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黔255070803149</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工民建</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吴应元</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黔中2017710650</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建筑工程管理</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824"/>
        <w:gridCol w:w="1664"/>
        <w:gridCol w:w="2374"/>
        <w:gridCol w:w="1034"/>
        <w:gridCol w:w="1244"/>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第一中标候选人项目管理机构主要人员（中科鸿博建设有限公司）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耿一翔</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川2512013201487254</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市政工程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蒲彩林</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20190006367</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建筑施工</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高级工程师</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926"/>
        <w:gridCol w:w="1664"/>
        <w:gridCol w:w="2374"/>
        <w:gridCol w:w="1056"/>
        <w:gridCol w:w="865"/>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第一中标候选人项目管理机构主要人员（四川宝坤建设工程有限公司）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黄朝静</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川2512015201600485</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房屋建筑</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王英</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20190019053</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建筑工程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899"/>
        <w:gridCol w:w="1664"/>
        <w:gridCol w:w="2419"/>
        <w:gridCol w:w="1050"/>
        <w:gridCol w:w="854"/>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第一中标候选人项目管理机构主要人员（浩天建工集团有限公司）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黄文斌</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湘243002179568</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熊艳明</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B08133010100001429</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建筑工程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926"/>
        <w:gridCol w:w="1664"/>
        <w:gridCol w:w="2374"/>
        <w:gridCol w:w="1056"/>
        <w:gridCol w:w="865"/>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第一中标候选人项目管理机构主要人员（四川省邛崃市邛州建筑工程有限公司）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王科</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川2512007200807108</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张孝勋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20190154220</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施工管理</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926"/>
        <w:gridCol w:w="1664"/>
        <w:gridCol w:w="2374"/>
        <w:gridCol w:w="1056"/>
        <w:gridCol w:w="865"/>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第一中标候选人项目管理机构主要人员（四川省同瑞达建设工程有限公司）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王朝蓉</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川2512006200804972</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刘术兵</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工-000921</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建筑工程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824"/>
        <w:gridCol w:w="1664"/>
        <w:gridCol w:w="2374"/>
        <w:gridCol w:w="1034"/>
        <w:gridCol w:w="1244"/>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第一中标候选人项目管理机构主要人员（重庆佳宇建设（集团）有限公司）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何小平</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渝1502012201614633</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高级工程师</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田金华</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202202367904</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建筑工程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高级工程师</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926"/>
        <w:gridCol w:w="1664"/>
        <w:gridCol w:w="2374"/>
        <w:gridCol w:w="1056"/>
        <w:gridCol w:w="865"/>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第一中标候选人项目管理机构主要人员（中恒永红建设集团有限公司）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陈佳</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川2512010201137988</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建筑工程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李学云</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工-42658</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建筑工程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926"/>
        <w:gridCol w:w="1664"/>
        <w:gridCol w:w="2374"/>
        <w:gridCol w:w="1056"/>
        <w:gridCol w:w="865"/>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第一中标候选人项目管理机构主要人员（四川沐安建筑工程有限公司）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杨周鑫</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川2512019202012054</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何文兴</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20190156146</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工民建</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614"/>
        <w:gridCol w:w="2084"/>
        <w:gridCol w:w="2374"/>
        <w:gridCol w:w="1034"/>
        <w:gridCol w:w="824"/>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第一中标候选人项目管理机构主要人员（四川科律建筑工程有限公司）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张霁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二级建造师注册证书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川2512020202117187</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罗锐</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00013155</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工民建</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926"/>
        <w:gridCol w:w="1664"/>
        <w:gridCol w:w="2374"/>
        <w:gridCol w:w="1056"/>
        <w:gridCol w:w="865"/>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第一中标候选人项目管理机构主要人员（四川省泸县加明建筑工程有限公司）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万先春</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川2512011201241875</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公路工程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温仕君</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泸市中01215380</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建筑施工</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861"/>
        <w:gridCol w:w="1664"/>
        <w:gridCol w:w="2374"/>
        <w:gridCol w:w="1079"/>
        <w:gridCol w:w="908"/>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第一中标候选人项目管理机构主要人员（中恒太鸿建设有限公司）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朱璨</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川2512008200811935</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建筑工程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杨科</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32072082</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建筑工程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614"/>
        <w:gridCol w:w="1664"/>
        <w:gridCol w:w="2374"/>
        <w:gridCol w:w="1454"/>
        <w:gridCol w:w="824"/>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第一中标候选人项目管理机构主要人员（蜀广建工集团有限公司）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李敏</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川2512011201251066</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市政工程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张艳</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00005487</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建筑经济管理</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926"/>
        <w:gridCol w:w="1664"/>
        <w:gridCol w:w="2374"/>
        <w:gridCol w:w="1056"/>
        <w:gridCol w:w="865"/>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第一中标候选人项目管理机构主要人员（四川巴山建设有限公司）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赵梓中</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川2512014201529639</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建筑工程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吴汇明</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0510611</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工民建</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614"/>
        <w:gridCol w:w="1664"/>
        <w:gridCol w:w="2164"/>
        <w:gridCol w:w="1664"/>
        <w:gridCol w:w="824"/>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第一中标候选人项目管理机构主要人员（四川云开建设工程有限公司）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胡丹</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 2512021202124490</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周熙</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 85245</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工业与民用建筑</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824"/>
        <w:gridCol w:w="1664"/>
        <w:gridCol w:w="2374"/>
        <w:gridCol w:w="1454"/>
        <w:gridCol w:w="824"/>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第一中标候选人项目管理机构主要人员（自贡永荣建筑工程有限公司）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林华云</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川2512011201241828</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房屋建筑工程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胡为忠</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1405165</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建筑工程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994"/>
        <w:gridCol w:w="1664"/>
        <w:gridCol w:w="1882"/>
        <w:gridCol w:w="1454"/>
        <w:gridCol w:w="892"/>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第一中标候选人项目管理机构主要人员（龙鸿腾明工程有限公司）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刘雅婷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川251121380161</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无无</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梅艳</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20190144020</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建筑工程管理</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926"/>
        <w:gridCol w:w="1664"/>
        <w:gridCol w:w="2374"/>
        <w:gridCol w:w="1056"/>
        <w:gridCol w:w="865"/>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第一中标候选人项目管理机构主要人员（四川鹏文建筑工程有限公司）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李世平</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川2512020202104933</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雷小龙</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31880410</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建筑工程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926"/>
        <w:gridCol w:w="1664"/>
        <w:gridCol w:w="2374"/>
        <w:gridCol w:w="1056"/>
        <w:gridCol w:w="865"/>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第一中标候选人项目管理机构主要人员（自贡市沿滩第一建筑安装工程有限责任公司）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黄朝军</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川2512011201368447</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龙俊锋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31976974</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工程管理</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824"/>
        <w:gridCol w:w="1664"/>
        <w:gridCol w:w="2374"/>
        <w:gridCol w:w="1454"/>
        <w:gridCol w:w="824"/>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第一中标候选人项目管理机构主要人员（四川省建翔建筑工程有限公司）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肖海容</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川2512021202124504</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汪号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20190027936</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建筑工程管理</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824"/>
        <w:gridCol w:w="1664"/>
        <w:gridCol w:w="2164"/>
        <w:gridCol w:w="1034"/>
        <w:gridCol w:w="1244"/>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第一中标候选人项目管理机构主要人员（四川翔耀建设工程有限公司）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苏珊</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 2512018201902067</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工民建</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助理工程师</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谭恒全</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00033821</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建筑工程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1032"/>
        <w:gridCol w:w="1664"/>
        <w:gridCol w:w="2374"/>
        <w:gridCol w:w="1079"/>
        <w:gridCol w:w="736"/>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第一中标候选人项目管理机构主要人员（四川载和建筑工程有限公司）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陈黎明</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川2512019201940423</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杨建波</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川2512019201935270</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861"/>
        <w:gridCol w:w="1664"/>
        <w:gridCol w:w="2374"/>
        <w:gridCol w:w="1079"/>
        <w:gridCol w:w="908"/>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第一中标候选人项目管理机构主要人员（四川乾亘建设工程有限公司）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安进</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川2512019201936288</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工民建</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李勇</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绵中070603427</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建筑工程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824"/>
        <w:gridCol w:w="2084"/>
        <w:gridCol w:w="2374"/>
        <w:gridCol w:w="1034"/>
        <w:gridCol w:w="824"/>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第一中标候选人项目管理机构主要人员（四川坤品建筑工程有限公司）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李华平</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二级建造师注册证书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川2512019201936490</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刘洪</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32119671</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建筑施工</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1056"/>
        <w:gridCol w:w="1664"/>
        <w:gridCol w:w="2164"/>
        <w:gridCol w:w="1084"/>
        <w:gridCol w:w="917"/>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第一中标候选人项目管理机构主要人员（四川蜀元建筑集团有限公司）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陈思私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 2512015201612533</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税发胜</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 20163734</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建筑工程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926"/>
        <w:gridCol w:w="1664"/>
        <w:gridCol w:w="2374"/>
        <w:gridCol w:w="1056"/>
        <w:gridCol w:w="865"/>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第一中标候选人项目管理机构主要人员（内江市汇超建筑工程有限公司）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杨洪利</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川2512014201706348</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张文志</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川建厅中15815</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工程管理</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614"/>
        <w:gridCol w:w="2084"/>
        <w:gridCol w:w="2374"/>
        <w:gridCol w:w="1034"/>
        <w:gridCol w:w="824"/>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第一中标候选人项目管理机构主要人员（四川惠群建设工程有限公司）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张园</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二级建造师注册证书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川2512014201533669</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建筑工程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赖斌</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二级建造师注册证书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川2512012201380103</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建筑施工</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899"/>
        <w:gridCol w:w="1664"/>
        <w:gridCol w:w="2419"/>
        <w:gridCol w:w="1050"/>
        <w:gridCol w:w="854"/>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第一中标候选人项目管理机构主要人员（湖南北山建设集团股份有限公司）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彭亚洲</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湘243002181451</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成健</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B08073010300000545</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建筑工程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824"/>
        <w:gridCol w:w="1664"/>
        <w:gridCol w:w="2374"/>
        <w:gridCol w:w="1454"/>
        <w:gridCol w:w="824"/>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第一中标候选人项目管理机构主要人员（自贡市鸿发建筑安装有限公司）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邹盛涛</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川2512012201368464</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房屋建筑工程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孙启珍</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（2006）01932</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工民建</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824"/>
        <w:gridCol w:w="1664"/>
        <w:gridCol w:w="2374"/>
        <w:gridCol w:w="2714"/>
        <w:gridCol w:w="824"/>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第一中标候选人项目管理机构主要人员（自贡市第二建筑工程有限公司）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王超</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川2512014201514021</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建筑施工（房屋建筑工程）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聂元水</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自中0100912</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房屋建筑</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926"/>
        <w:gridCol w:w="1664"/>
        <w:gridCol w:w="2374"/>
        <w:gridCol w:w="1056"/>
        <w:gridCol w:w="865"/>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第一中标候选人项目管理机构主要人员（西部水电建设有限公司）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任小鹏</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川2512018201923314</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查春宇</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00078421</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建筑工程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926"/>
        <w:gridCol w:w="1664"/>
        <w:gridCol w:w="2374"/>
        <w:gridCol w:w="1056"/>
        <w:gridCol w:w="865"/>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第一中标候选人项目管理机构主要人员（中诚投建工集团有限公司）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周彩宏</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川2512011201253861</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陈蕙</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20190001312</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建筑施工</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1056"/>
        <w:gridCol w:w="1664"/>
        <w:gridCol w:w="2164"/>
        <w:gridCol w:w="1084"/>
        <w:gridCol w:w="917"/>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第一中标候选人项目管理机构主要人员（中晟玖大建筑工程集团有限公司）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帅颖</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 2512013201716790</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田明双</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工50374</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建筑工程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861"/>
        <w:gridCol w:w="1664"/>
        <w:gridCol w:w="2374"/>
        <w:gridCol w:w="1079"/>
        <w:gridCol w:w="908"/>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第一中标候选人项目管理机构主要人员（四川宝鑫建设有限公司）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凌波</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川2512014201527464</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建筑施工</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徐杰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32072259</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建筑工程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999"/>
        <w:gridCol w:w="1664"/>
        <w:gridCol w:w="2164"/>
        <w:gridCol w:w="1105"/>
        <w:gridCol w:w="954"/>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第一中标候选人项目管理机构主要人员（四川宸源建筑工程有限责任公司）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罗静</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 2512021202125687</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王川</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31979414</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房屋建筑</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926"/>
        <w:gridCol w:w="1664"/>
        <w:gridCol w:w="2374"/>
        <w:gridCol w:w="1056"/>
        <w:gridCol w:w="865"/>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第一中标候选人项目管理机构主要人员（四川成渝建设有限公司）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谭杰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川2512018201915079</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袁洪林</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32030023</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建筑工程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1032"/>
        <w:gridCol w:w="1664"/>
        <w:gridCol w:w="2374"/>
        <w:gridCol w:w="1079"/>
        <w:gridCol w:w="736"/>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第一中标候选人项目管理机构主要人员（四川城际建筑工程有限公司）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雷从军</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川2512020202203658</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刘成龙</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川2512011201369233</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1056"/>
        <w:gridCol w:w="1664"/>
        <w:gridCol w:w="2164"/>
        <w:gridCol w:w="1084"/>
        <w:gridCol w:w="917"/>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第一中标候选人项目管理机构主要人员（四川川中马建设工程有限公司）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赵钕君</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 2512019202009007</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李建华</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工-052407</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建筑工程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889"/>
        <w:gridCol w:w="1664"/>
        <w:gridCol w:w="2164"/>
        <w:gridCol w:w="1084"/>
        <w:gridCol w:w="1084"/>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第一中标候选人项目管理机构主要人员（四川德能工程项目管理有限公司）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喻超</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 2512012201356762</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建筑工程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建筑工程</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惠永</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川建厅中12307</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建筑工程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建筑工程</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824"/>
        <w:gridCol w:w="1664"/>
        <w:gridCol w:w="2374"/>
        <w:gridCol w:w="1034"/>
        <w:gridCol w:w="1244"/>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第一中标候选人项目管理机构主要人员（四川鼎新建筑工程有限公司）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李帅</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川2512015201725097</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市政工程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杨春红</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00045489</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建筑工程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高级工程师</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1056"/>
        <w:gridCol w:w="1664"/>
        <w:gridCol w:w="2164"/>
        <w:gridCol w:w="1084"/>
        <w:gridCol w:w="917"/>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第一中标候选人项目管理机构主要人员（四川广星建设工程有限公司）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王智勇</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 2512018201901883</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李勇</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321209</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建筑施工</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926"/>
        <w:gridCol w:w="1664"/>
        <w:gridCol w:w="2374"/>
        <w:gridCol w:w="1056"/>
        <w:gridCol w:w="865"/>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第一中标候选人项目管理机构主要人员（四川国隆建筑工程有限公司）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潘武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川2512014201623545</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何清泉</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达市中945022</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939"/>
        <w:gridCol w:w="1664"/>
        <w:gridCol w:w="2164"/>
        <w:gridCol w:w="1059"/>
        <w:gridCol w:w="1059"/>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第一中标候选人项目管理机构主要人员（四川合园水利工程有限公司）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庞昌明</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建造师注册证书</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川 2512014201507646</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竺菲</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职称证</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32087354</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房建</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工程师无</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1864"/>
        <w:gridCol w:w="1264"/>
        <w:gridCol w:w="1264"/>
        <w:gridCol w:w="1264"/>
        <w:gridCol w:w="1232"/>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第二中标候选人项目管理机构主要人员（无）</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1864"/>
        <w:gridCol w:w="1264"/>
        <w:gridCol w:w="1264"/>
        <w:gridCol w:w="1264"/>
        <w:gridCol w:w="1232"/>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6"/>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第三中标候选人项目管理机构主要人员（无）</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职务</w:t>
            </w:r>
          </w:p>
        </w:tc>
        <w:tc>
          <w:tcPr>
            <w:tcW w:w="11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姓名</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执业或职业资格</w:t>
            </w:r>
          </w:p>
        </w:tc>
        <w:tc>
          <w:tcPr>
            <w:tcW w:w="7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vMerge/>
            <w:tcBorders>
              <w:top w:val="single" w:sz="6" w:space="0" w:color="212121"/>
              <w:left w:val="single" w:sz="6" w:space="0" w:color="212121"/>
              <w:bottom w:val="single" w:sz="6" w:space="0" w:color="212121"/>
              <w:right w:val="single" w:sz="6" w:space="0" w:color="212121"/>
            </w:tcBorders>
            <w:vAlign w:val="center"/>
            <w:hideMark/>
          </w:tcPr>
          <w:p>
            <w:pPr>
              <w:rPr>
                <w:b w:val="0"/>
                <w:bCs w:val="0"/>
                <w:color w:val="212121"/>
              </w:rPr>
            </w:pP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级别</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项目技术负责人</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3554"/>
        <w:gridCol w:w="1925"/>
        <w:gridCol w:w="1179"/>
        <w:gridCol w:w="1874"/>
        <w:gridCol w:w="3134"/>
        <w:gridCol w:w="1664"/>
        <w:gridCol w:w="1244"/>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第一中标候选人类似业绩（四川宜正建设工程有限公司）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佛山市时代天宇房地产开发有限公司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时代·天宇建设项目</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20190301</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20210624</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拟建 2 栋住宅楼，项目总建筑面积约为 29610 平方米</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42662437.31</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李少波</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第一中标候选人项目负责人类似业绩（四川宜正建设工程有限公司）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第一中标候选人技术负责人类似业绩（四川宜正建设工程有限公司）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2748"/>
        <w:gridCol w:w="2288"/>
        <w:gridCol w:w="861"/>
        <w:gridCol w:w="1368"/>
        <w:gridCol w:w="5814"/>
        <w:gridCol w:w="1215"/>
        <w:gridCol w:w="908"/>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第一中标候选人类似业绩（四川龙飞合建设工程有限公司）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武汉市硚口区教育局、武汉市第四中学</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武汉市第四中学游泳馆改建项目</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20190726</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20211126</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总建筑面积 6688.6 平方米。地上一层建设一座 21*50米、池深 1.3 米-1.6 米的丙级标准室内恒温游泳池及配套辅助用房等；地上二层建设羽毛球馆、瑜伽室、</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41025154.73</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侯廷松</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第一中标候选人项目负责人类似业绩（四川龙飞合建设工程有限公司）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第一中标候选人技术负责人类似业绩（四川龙飞合建设工程有限公司）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297"/>
        <w:gridCol w:w="2421"/>
        <w:gridCol w:w="1052"/>
        <w:gridCol w:w="1672"/>
        <w:gridCol w:w="6167"/>
        <w:gridCol w:w="1484"/>
        <w:gridCol w:w="1109"/>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第一中标候选人类似业绩（广西圣泰建设工程有限公司）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于都县教育局</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于都县城北中小学建设项目</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20180326</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20210202</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于都县城北中小学建设项目工程量清单及施工图纸所涵盖的所有工程内容</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340613369.81</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闫兰蔼</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第一中标候选人项目负责人类似业绩（广西圣泰建设工程有限公司）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第一中标候选人技术负责人类似业绩（广西圣泰建设工程有限公司）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2714"/>
        <w:gridCol w:w="3134"/>
        <w:gridCol w:w="1179"/>
        <w:gridCol w:w="1874"/>
        <w:gridCol w:w="3344"/>
        <w:gridCol w:w="1664"/>
        <w:gridCol w:w="1244"/>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第一中标候选人类似业绩（盛豪建设集团有限公司）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山东千丰农业科技有限公司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山东千丰农业科技有限公司年产 5 万吨微生物菌剂项目土建工程</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20200501</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20200730</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甲方指定的施工图设计范围内工程</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63900486.31</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许小杰</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第一中标候选人项目负责人类似业绩（盛豪建设集团有限公司）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第一中标候选人技术负责人类似业绩（盛豪建设集团有限公司）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784"/>
        <w:gridCol w:w="4217"/>
        <w:gridCol w:w="719"/>
        <w:gridCol w:w="1143"/>
        <w:gridCol w:w="5565"/>
        <w:gridCol w:w="1015"/>
        <w:gridCol w:w="759"/>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第一中标候选人类似业绩（四川永晖建筑工程有限公司）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自贡市沿滩区黄市镇人民政府</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自贡市沿滩区碾子滩饮用水源地一级保护区增减挂钩搬迁安置房建设项目</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20200825</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20210813</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本项目总占地面积 26667㎡，总建筑面积 24000㎡。包括居住面积23300㎡（共提供安置房244套，其中60㎡户型 50 套，90㎡户型 135 套，120㎡户型 53 套，150㎡户型 6 套），管理服务用房面积 700㎡（含全民健身活动场所面积300㎡，物业管理用房（含公共厕所、消防控制室等用房）面积 200㎡，社区服务用房面积 200㎡；新建道路 600m，综合活动广场 2400㎡（含停车位 80 个）、绿化 13320㎡。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51446851.00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张梦</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第一中标候选人项目负责人类似业绩（四川永晖建筑工程有限公司）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第一中标候选人技术负责人类似业绩（四川永晖建筑工程有限公司）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3134"/>
        <w:gridCol w:w="2714"/>
        <w:gridCol w:w="1179"/>
        <w:gridCol w:w="1874"/>
        <w:gridCol w:w="3344"/>
        <w:gridCol w:w="1664"/>
        <w:gridCol w:w="1244"/>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第一中标候选人类似业绩（自贡市沿滩建筑安装有限公司）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四川自贡汇东发展股份有限公司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卧龙湖片区城中村棚改项目 6 号安置点</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20190826</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20220425</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本工程为房屋建筑工程，建筑面积 57892.83 m2。</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124523843.00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郑尚见</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第一中标候选人项目负责人类似业绩（自贡市沿滩建筑安装有限公司）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第一中标候选人技术负责人类似业绩（自贡市沿滩建筑安装有限公司）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2081"/>
        <w:gridCol w:w="1700"/>
        <w:gridCol w:w="1069"/>
        <w:gridCol w:w="1700"/>
        <w:gridCol w:w="6016"/>
        <w:gridCol w:w="1509"/>
        <w:gridCol w:w="1127"/>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第一中标候选人类似业绩（四川盛世图腾建筑工程有限公司）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四川贤达投资有限公司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水韵长滩一期工程</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20190318</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20210708</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水韵长滩7#至14#楼、独立商业楼和相应区域地下室, 建筑总建面积 113482.29㎡,(7#楼 6982.3㎡;8#楼 13750.2㎡;9#楼 13750.2㎡;10#楼 10067.15㎡;11#楼 6837.53㎡;12#楼 6837.53㎡;13#楼 11269.25㎡;14#楼 13184.71㎡；独立商业 4723.35㎡；地下室26080.07㎡)，框剪结构，地下一层，地上：7#楼 9+1 层，8#楼 26 层，9#楼 26 层，10#楼 22+1 层，11#楼 18 层，12#楼 18 层，13#楼 10+1 层，14#楼 26 层，独立 商业三层。</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299985815.00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李瑞</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第一中标候选人项目负责人类似业绩（四川盛世图腾建筑工程有限公司）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第一中标候选人技术负责人类似业绩（四川盛世图腾建筑工程有限公司）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2201"/>
        <w:gridCol w:w="4413"/>
        <w:gridCol w:w="828"/>
        <w:gridCol w:w="1316"/>
        <w:gridCol w:w="4403"/>
        <w:gridCol w:w="1168"/>
        <w:gridCol w:w="873"/>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第一中标候选人类似业绩（四川江诚建设工程有限公司）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四川自贡汇东发展股份有限公司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南湖片区改造项目南湖动迁安置房第四期（汇福苑）一号配套用房</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20181226</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20200923</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建筑面积约 21600平米，建设内容主要包括：实验楼、报告厅、地下车库等。</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53390420.00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范鹏程</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第一中标候选人项目负责人类似业绩（四川江诚建设工程有限公司）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第一中标候选人技术负责人类似业绩（四川江诚建设工程有限公司）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2442"/>
        <w:gridCol w:w="3585"/>
        <w:gridCol w:w="985"/>
        <w:gridCol w:w="1565"/>
        <w:gridCol w:w="3845"/>
        <w:gridCol w:w="1390"/>
        <w:gridCol w:w="1390"/>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第一中标候选人类似业绩（四川锦明建设工程有限公司）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四川康晟房地产开发有限公司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尚林幸福城 1#楼、6#楼、7#楼、8#楼、11#楼、12#楼 及 3 期地下室</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20171001</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20200320</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所有审批的设计施工图内容的总承包尚林幸福城 1#楼、6#楼、7#楼、8#楼、11#楼、12#楼及 3 期地下室，总建筑面积97359.27㎡。</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193000000.00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杨小涛、刘春雷</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第一中标候选人项目负责人类似业绩（四川锦明建设工程有限公司）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第一中标候选人技术负责人类似业绩（四川锦明建设工程有限公司）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2072"/>
        <w:gridCol w:w="1692"/>
        <w:gridCol w:w="1065"/>
        <w:gridCol w:w="1692"/>
        <w:gridCol w:w="6054"/>
        <w:gridCol w:w="1503"/>
        <w:gridCol w:w="1124"/>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第一中标候选人类似业绩（四川若昀建筑工程有限公司）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云南红河实业有限公司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物流中心建设项目</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20210603</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20220615</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物流中心建设项目的施工（具体以工程量清单及施工图所示范围为准）</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41186012.95</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朱勇文</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第一中标候选人项目负责人类似业绩（四川若昀建筑工程有限公司）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第一中标候选人技术负责人类似业绩（四川若昀建筑工程有限公司）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3179"/>
        <w:gridCol w:w="4776"/>
        <w:gridCol w:w="1121"/>
        <w:gridCol w:w="1781"/>
        <w:gridCol w:w="1582"/>
        <w:gridCol w:w="1582"/>
        <w:gridCol w:w="1181"/>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第一中标候选人类似业绩（中意国际建设有限公司）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仁寿县鑫城建设开发有限责任公司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仁寿县富加镇中心幼儿园与富加镇第二小学建设工程</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20181130</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20200828</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项目总用地面积 38483.76 平方米，折合 57.73 亩，3.8484 公顷。</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62076848.00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肖军</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第一中标候选人项目负责人类似业绩（中意国际建设有限公司）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第一中标候选人技术负责人类似业绩（中意国际建设有限公司）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64"/>
        <w:gridCol w:w="2504"/>
        <w:gridCol w:w="1179"/>
        <w:gridCol w:w="1874"/>
        <w:gridCol w:w="3554"/>
        <w:gridCol w:w="1664"/>
        <w:gridCol w:w="1244"/>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第一中标候选人类似业绩（四川建基建筑工程有限公司）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绵阳市儿童医院</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绵阳市儿童医院建设项目</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20171009</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20200708</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工程量清单所示全部内容，建筑面积 19489.8m2。</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70266986.00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雷树文</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第一中标候选人项目负责人类似业绩（四川建基建筑工程有限公司）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第一中标候选人技术负责人类似业绩（四川建基建筑工程有限公司）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030"/>
        <w:gridCol w:w="3101"/>
        <w:gridCol w:w="388"/>
        <w:gridCol w:w="616"/>
        <w:gridCol w:w="9111"/>
        <w:gridCol w:w="547"/>
        <w:gridCol w:w="409"/>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第一中标候选人类似业绩（四川弘宁建设工程有限公司）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西宁城通交通建设投资有限公司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世界银行贷款青海西宁城市交通项目公共交通子项汪家寨换乘枢纽（西宁城西客运站）一期工程项目</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20190409</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20210426</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①1#司乘公寓、站房、2#管理用房、安检洗车用房、其余地下车库部分、土方开挖；②1#司乘公寓、站房、2#管理用房、安检洗车用房、其余地下车库部分、基坑支护;③1#司乘公寓:装饰工程(简装)、弱电、暖通；④站房:内容包括装饰工程(简装)、暖通、弱电(包括人防弱电)；⑤2#管理用房:±0.00 以上主体 工程、装饰工程(简装)、弱电、暖通、±0.00 以上强电、给排水；⑥安检洗车用房:±0.00 以下基础、±0.00 以上主体、装饰工程(简装)、强电配管、火灾报警配管、±0.00 以上给排水、暖通、强电⑦其余地下车库部分、±0.00 以下基础、装饰工程(简装)、给排水(包括人防给排</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116265890.62</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李明</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第一中标候选人项目负责人类似业绩（四川弘宁建设工程有限公司）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第一中标候选人技术负责人类似业绩（四川弘宁建设工程有限公司）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2596"/>
        <w:gridCol w:w="1594"/>
        <w:gridCol w:w="977"/>
        <w:gridCol w:w="1552"/>
        <w:gridCol w:w="6075"/>
        <w:gridCol w:w="1378"/>
        <w:gridCol w:w="1030"/>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第一中标候选人类似业绩（四川省广安金达建筑有限公司）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贵州省巨华房地产开发有限公司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赤水·央座（一期）</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20141010</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20191018</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住宅、商业、地下车库的土建、水电、消防及室内外装饰工程等，建筑面积约 57109.44 平方米。</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126050000.00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李斌</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第一中标候选人项目负责人类似业绩（四川省广安金达建筑有限公司）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第一中标候选人技术负责人类似业绩（四川省广安金达建筑有限公司）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2072"/>
        <w:gridCol w:w="1774"/>
        <w:gridCol w:w="835"/>
        <w:gridCol w:w="1328"/>
        <w:gridCol w:w="7132"/>
        <w:gridCol w:w="1179"/>
        <w:gridCol w:w="882"/>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第一中标候选人类似业绩（四川宏忠建设工程有限责任公司）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雅安康达房地产开发有限公司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雅安康达山水城（一期）</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20181118</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20210305</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工程设计文件及合同要求的土建、装饰、水电安装、设备安装、消防系统及室内环境检测等所有工程内容。</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126000000.00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陈祥彬</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第一中标候选人项目负责人类似业绩（四川宏忠建设工程有限责任公司）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第一中标候选人技术负责人类似业绩（四川宏忠建设工程有限责任公司）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650"/>
        <w:gridCol w:w="2153"/>
        <w:gridCol w:w="527"/>
        <w:gridCol w:w="838"/>
        <w:gridCol w:w="9732"/>
        <w:gridCol w:w="744"/>
        <w:gridCol w:w="558"/>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第一中标候选人类似业绩（四川建臣建筑工程有限公司）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绵竹市教育局</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绵竹市城东新区中小学校建设项目施工（二标段）</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20190528</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20201015</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设内容包括教学及教学辅助用房（不含宿舍及配套设施)、办公用房、生活服务用房体育运动场地及设施、教学设备设施、信息化设施、安全设施、道路及绿地、地面及地正停车场、校前接送区域及其他配套设施：占地面积46701.47 平方米，总建筑面积16286.20王方米，教学综合楼建筑面积 9780.30平方米，食堂及风雨操场地上建筑面积2983.24 平方米，地正建筑面双1867.73 平方米。</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53192676.05</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李光亮</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第一中标候选人项目负责人类似业绩（四川建臣建筑工程有限公司）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第一中标候选人技术负责人类似业绩（四川建臣建筑工程有限公司）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17"/>
        <w:gridCol w:w="3516"/>
        <w:gridCol w:w="761"/>
        <w:gridCol w:w="1210"/>
        <w:gridCol w:w="6219"/>
        <w:gridCol w:w="1075"/>
        <w:gridCol w:w="804"/>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第一中标候选人类似业绩（贵州中建伟业建设（集团）有限责任公司）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黔东南州机关事务管理局</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黔东南州监委留置场所建设项目勘察、设计、施工总承包</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20191013</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20201211</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项目总建筑面积约 30000㎡，包括核心业务用房、生活服务用房、食堂、大门及其他附属用房、地下停车场、室外工程等</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155979300.00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宋志强</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第一中标候选人项目负责人类似业绩（贵州中建伟业建设（集团）有限责任公司）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第一中标候选人技术负责人类似业绩（贵州中建伟业建设（集团）有限责任公司）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2171"/>
        <w:gridCol w:w="1547"/>
        <w:gridCol w:w="875"/>
        <w:gridCol w:w="1391"/>
        <w:gridCol w:w="7058"/>
        <w:gridCol w:w="1235"/>
        <w:gridCol w:w="925"/>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第一中标候选人类似业绩（中科鸿博建设有限公司）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四川省成鑫置业发展有限公司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成鑫一锦麗苑 2 栋、3 栋及相应地下室工程</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20160920</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20191024</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 栋、3 栋及相应地下室施工图范围内的所有内容（总面积 26974.34㎡），如双方经补充协商同意增加或减少的承包内容及其特别做法要求，双方亦必须遵守。</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62040000.00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史本富</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第一中标候选人项目负责人类似业绩（中科鸿博建设有限公司）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第一中标候选人技术负责人类似业绩（中科鸿博建设有限公司）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2541"/>
        <w:gridCol w:w="2582"/>
        <w:gridCol w:w="1025"/>
        <w:gridCol w:w="1628"/>
        <w:gridCol w:w="4899"/>
        <w:gridCol w:w="1446"/>
        <w:gridCol w:w="1081"/>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第一中标候选人类似业绩（四川宝坤建设工程有限公司）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四川天翊房地产开发有限公司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凤凰盛景项目 1#-7#楼及地下室、垃圾用房工程</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20180301</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20210203</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本合同工程总建筑而积约 106929.16m'，框剪结构。其中:①六幢高层、多层建筑(1#-6#楼)，一幢三层独 幢商业，地上部分建筑面积约 75383.63m' (其中住宅 68351.86 平方米，非住宅5736.46 平方米,不计入容 积率面积 1295.31 平方米)。②地下(含半地下)室建筑面积约 31545. 53m'。最终结算面积以竣工图为准。</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224551236.00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沈跃奎</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第一中标候选人项目负责人类似业绩（四川宝坤建设工程有限公司）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第一中标候选人技术负责人类似业绩（四川宝坤建设工程有限公司）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339"/>
        <w:gridCol w:w="4857"/>
        <w:gridCol w:w="948"/>
        <w:gridCol w:w="1508"/>
        <w:gridCol w:w="4211"/>
        <w:gridCol w:w="1339"/>
        <w:gridCol w:w="1000"/>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第一中标候选人类似业绩（浩天建工集团有限公司）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永顺县民族中学</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永顺县民族中学迁建勘察设计、施工、采购一体化（EPC）项目</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20170717</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20210623</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本项目总建筑面积 29200m²，其中新建教学7713m²， 科技楼 3250m²、图书办公楼及多功能厅 282lm²、食堂 和风雨操场4000m²、老师周转房 3610m²、学生公寓 5415m²、辅助用房、校门 991m²。并新建运动场、篮 球场、校园道路、给排水、场地平整、围墙、挡土墙、 护坡、停车场、室内外消防、室外变配电、强电弱电、 绿化亮化、教育教学生活设施设备等。</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200000000.00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王安利</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第一中标候选人项目负责人类似业绩（浩天建工集团有限公司）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第一中标候选人技术负责人类似业绩（浩天建工集团有限公司）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3134"/>
        <w:gridCol w:w="2345"/>
        <w:gridCol w:w="1179"/>
        <w:gridCol w:w="1874"/>
        <w:gridCol w:w="2787"/>
        <w:gridCol w:w="1664"/>
        <w:gridCol w:w="1244"/>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第一中标候选人类似业绩（四川省邛崃市邛州建筑工程有限公司）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成都市深发房地产开发有限公司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“高宇·南湾”建设工程</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20171115</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20200107</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南湾项目工程总面积 98715.64 ㎡，地上建筑面积75312.51 ㎡，地 下 建筑面积 23403.13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182368778.00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徐万军</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第一中标候选人项目负责人类似业绩（四川省邛崃市邛州建筑工程有限公司）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第一中标候选人技术负责人类似业绩（四川省邛崃市邛州建筑工程有限公司）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76"/>
        <w:gridCol w:w="1522"/>
        <w:gridCol w:w="861"/>
        <w:gridCol w:w="1369"/>
        <w:gridCol w:w="7649"/>
        <w:gridCol w:w="1216"/>
        <w:gridCol w:w="909"/>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第一中标候选人类似业绩（四川省同瑞达建设工程有限公司）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广安晟鼎置业有限公司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澜湖郡项目一期工程 1、2、5、6、7、8 号楼及商业楼</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20181025</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20210610</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土建工程、建筑安装工程、装修工程、室外景观道路工程、给排水工程、消防等（地上及地下共计约102874.09 m‘（其中:地上面积约 67930.72 m2、地下面积约 34943.37 m3)。）</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167244198.50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吴庭华</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第一中标候选人项目负责人类似业绩（四川省同瑞达建设工程有限公司）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第一中标候选人技术负责人类似业绩（四川省同瑞达建设工程有限公司）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2154"/>
        <w:gridCol w:w="2027"/>
        <w:gridCol w:w="759"/>
        <w:gridCol w:w="1207"/>
        <w:gridCol w:w="7182"/>
        <w:gridCol w:w="1072"/>
        <w:gridCol w:w="801"/>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第一中标候选人类似业绩（重庆佳宇建设（集团）有限公司）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重庆市碧金辉房地产开发有限公司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重庆市碧金辉公司67#地块(G15-3/03地块)(1#-5#楼、8#-11#楼、21#-24#楼、S1#-S4#楼、1#-2#岗亭、1-A～4-R 轴交 1-1～3-19 轴地下车库)</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20180820</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20210526</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平基土石方，基础工程，主体工程，初装修，机电设备安装，给排水工程，消防设施安装。总建筑面积为:148964.29㎡ (含车库、商业)。</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171308933.50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赵国柱</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第一中标候选人项目负责人类似业绩（重庆佳宇建设（集团）有限公司）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第一中标候选人技术负责人类似业绩（重庆佳宇建设（集团）有限公司）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816"/>
        <w:gridCol w:w="4707"/>
        <w:gridCol w:w="662"/>
        <w:gridCol w:w="1052"/>
        <w:gridCol w:w="6333"/>
        <w:gridCol w:w="934"/>
        <w:gridCol w:w="698"/>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第一中标候选人类似业绩（中恒永红建设集团有限公司）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荣县中医医院</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荣县中医医院河西院区建设项目，荣县中医医院河西院区附属工程及地下停车场建设项目</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20190520</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20210113</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48500平方米（荣县中医医院河西院区建设项目：28500平方米，荣县中医医院河西院区附属工程及地下停车场：20000 平方米）</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218250000.00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何琪君</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第一中标候选人项目负责人类似业绩（中恒永红建设集团有限公司）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第一中标候选人技术负责人类似业绩（中恒永红建设集团有限公司）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2736"/>
        <w:gridCol w:w="2880"/>
        <w:gridCol w:w="812"/>
        <w:gridCol w:w="1290"/>
        <w:gridCol w:w="5482"/>
        <w:gridCol w:w="1146"/>
        <w:gridCol w:w="856"/>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第一中标候选人类似业绩（四川沐安建筑工程有限公司）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遵义市汇川区城市建设投资经营有限公司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遵义市汇川区温泉片区配套幼儿园建设项目</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20210218</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20220303</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新建教学区 6975.10 平方米，早教区 1138.69 平方米，门卫 66.3 平方米，地下建筑面积 637.2 平方米，新建道路及景观 3738.3 平方米，绿地 3863 平方米，新建给水、排水、电力供应、消防、卫生、安全、通讯、网络等配套设施。</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42346007.38</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张恒</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第一中标候选人项目负责人类似业绩（四川沐安建筑工程有限公司）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第一中标候选人技术负责人类似业绩（四川沐安建筑工程有限公司）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3088"/>
        <w:gridCol w:w="4057"/>
        <w:gridCol w:w="1089"/>
        <w:gridCol w:w="1730"/>
        <w:gridCol w:w="2553"/>
        <w:gridCol w:w="1536"/>
        <w:gridCol w:w="1149"/>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第一中标候选人类似业绩（四川科律建筑工程有限公司）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金东集团一江西李渡酒业有限公司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江西李渡酒业有限公司贮存仓库扩建项目招标</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20210203</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20220205</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土建、装饰装修、安装工程.</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40655600.00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彭彩云</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第一中标候选人项目负责人类似业绩（四川科律建筑工程有限公司）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第一中标候选人技术负责人类似业绩（四川科律建筑工程有限公司）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2482"/>
        <w:gridCol w:w="2126"/>
        <w:gridCol w:w="666"/>
        <w:gridCol w:w="1059"/>
        <w:gridCol w:w="7227"/>
        <w:gridCol w:w="940"/>
        <w:gridCol w:w="702"/>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第一中标候选人类似业绩（四川省泸县加明建筑工程有限公司）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泸州高新区医药产业园企业孵化管理有限公司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泸州高新区医药产业园加速器建设项目</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20180830</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20201230</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合同价：250000000 元；承担的工作有：本项目的勘察、设计（含施工图设计、清单）、采购、施工、安装、竣工交付、竣工验收、工程保修等的全部内容。</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250000000.00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张军</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第一中标候选人项目负责人类似业绩（四川省泸县加明建筑工程有限公司）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第一中标候选人技术负责人类似业绩（四川省泸县加明建筑工程有限公司）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807"/>
        <w:gridCol w:w="3462"/>
        <w:gridCol w:w="929"/>
        <w:gridCol w:w="1476"/>
        <w:gridCol w:w="5236"/>
        <w:gridCol w:w="1311"/>
        <w:gridCol w:w="981"/>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第一中标候选人类似业绩（中恒太鸿建设有限公司）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邻水县城南镇人民政府</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邻水县向阳桥水库城南镇移民安置点建设工程</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20191008</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20210423</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安置房住宅及配套公共服务设施，建设用地约12.71hm2，总建筑面积 28700㎡，其中住宅面积27802.16 ㎡，配套公共服务设施 1153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42739117.71</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孙建</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第一中标候选人项目负责人类似业绩（中恒太鸿建设有限公司）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第一中标候选人技术负责人类似业绩（中恒太鸿建设有限公司）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2504"/>
        <w:gridCol w:w="3344"/>
        <w:gridCol w:w="1179"/>
        <w:gridCol w:w="1874"/>
        <w:gridCol w:w="1317"/>
        <w:gridCol w:w="1664"/>
        <w:gridCol w:w="1244"/>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第一中标候选人类似业绩（蜀广建工集团有限公司）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遂宁市安居区梧桐路小学</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遂宁市安居区梧桐路小学建设项目</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20180518</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20191017</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建筑面积 27355.47㎡</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63275500.22</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邓雪峰</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第一中标候选人项目负责人类似业绩（蜀广建工集团有限公司）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第一中标候选人技术负责人类似业绩（蜀广建工集团有限公司）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2623"/>
        <w:gridCol w:w="1654"/>
        <w:gridCol w:w="822"/>
        <w:gridCol w:w="1306"/>
        <w:gridCol w:w="6770"/>
        <w:gridCol w:w="1160"/>
        <w:gridCol w:w="867"/>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第一中标候选人类似业绩（四川巴山建设有限公司）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剑川县城镇建设投资开发有限责任公司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城投▪锦绣佳园建设项目</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20190628</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20211227</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本项目投资约为 36000 万元，总建筑面积约为125621.70㎡ ,其中地上建筑面积约为 91177.61㎡， 地下一层车库建筑面积约为 34299.20 ㎡，通往地下车库楼梯及地下车库通风井建筑面积约为 144.89 ㎡，具 体详见工程量清单及施工图纸所示的内容(招标范围应涵盖《建筑业企业资质标准》中的承包范围的主要 内容等详细说明)</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328178191.51</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李佩芳</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第一中标候选人项目负责人类似业绩（四川巴山建设有限公司）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第一中标候选人技术负责人类似业绩（四川巴山建设有限公司）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2924"/>
        <w:gridCol w:w="1874"/>
        <w:gridCol w:w="1179"/>
        <w:gridCol w:w="1874"/>
        <w:gridCol w:w="2490"/>
        <w:gridCol w:w="1664"/>
        <w:gridCol w:w="1244"/>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第一中标候选人类似业绩（四川云开建设工程有限公司）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贵阳远大房地产开发有限公司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远大生态风景小区 45 号楼项目施工</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20200802</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20211230</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总建筑面积 20868㎡及相关附属工程</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42186046.00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李建华</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第一中标候选人项目负责人类似业绩（四川云开建设工程有限公司）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第一中标候选人技术负责人类似业绩（四川云开建设工程有限公司）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2504"/>
        <w:gridCol w:w="1505"/>
        <w:gridCol w:w="1179"/>
        <w:gridCol w:w="1874"/>
        <w:gridCol w:w="3207"/>
        <w:gridCol w:w="1664"/>
        <w:gridCol w:w="1244"/>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第一中标候选人类似业绩（自贡永荣建筑工程有限公司）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自贡市云帆置业有限公司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云帆.锦绣家园</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20180102</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20190428</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建筑面积：25875.75㎡，层数“-1F/16F、-1F/17F、3F”总高 56.9m</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43973738.00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张坤</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第一中标候选人项目负责人类似业绩（自贡永荣建筑工程有限公司）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第一中标候选人技术负责人类似业绩（自贡永荣建筑工程有限公司）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2542"/>
        <w:gridCol w:w="4022"/>
        <w:gridCol w:w="1025"/>
        <w:gridCol w:w="1629"/>
        <w:gridCol w:w="3455"/>
        <w:gridCol w:w="1447"/>
        <w:gridCol w:w="1082"/>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第一中标候选人类似业绩（龙鸿腾明工程有限公司）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乐至县兴鑫工业投资有限公司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上海韵达（四川乐至）电商物流产业园 1000 亩用地土 石方场平工程融资、设计、施工总承（F+EPC）</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20210501</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20211228</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对上海韵达（四川乐至）电商物流产业园 1000 亩用地范围内约 260 万方土石进行开挖回填等配套工程。</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98000000.00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史本富</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第一中标候选人项目负责人类似业绩（龙鸿腾明工程有限公司）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第一中标候选人技术负责人类似业绩（龙鸿腾明工程有限公司）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3058"/>
        <w:gridCol w:w="3826"/>
        <w:gridCol w:w="1078"/>
        <w:gridCol w:w="1714"/>
        <w:gridCol w:w="2866"/>
        <w:gridCol w:w="1522"/>
        <w:gridCol w:w="1138"/>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第一中标候选人类似业绩（四川鹏文建筑工程有限公司）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兴文县城市建设投资有限责任公司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兴文县光明新城中医医院二期建设项目工程</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20200815</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20211226</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新建急诊楼 18000 平米，医技楼 15000 平米，并完善相关配套设备实施</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65974362.00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王小菊</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第一中标候选人项目负责人类似业绩（四川鹏文建筑工程有限公司）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第一中标候选人技术负责人类似业绩（四川鹏文建筑工程有限公司）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2962"/>
        <w:gridCol w:w="977"/>
        <w:gridCol w:w="1114"/>
        <w:gridCol w:w="1771"/>
        <w:gridCol w:w="5630"/>
        <w:gridCol w:w="1573"/>
        <w:gridCol w:w="1175"/>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第一中标候选人类似业绩（自贡市沿滩第一建筑安装工程有限责任公司）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德清华景川房地产开发有限公司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运河宸园</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20180827</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20201221</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运河宸园项目建筑面积64596.31m²，联排38户，小高层4栋， 施工图纸范围内容的土建及安装（不包括发包人直接发包的工 程）包括桩基工程、基坑围护、土方工程、基础工程、主体工 程、门窗工程、栏杆工程、外墙涂料、幕墙工程、内外粉刷等 发包人确定的装饰工程、防水工程、水电安装、消防工程等招 标文件中明确的应由承包人完成的一切工作。</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130164956.00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袁子高</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第一中标候选人项目负责人类似业绩（自贡市沿滩第一建筑安装工程有限责任公司）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第一中标候选人技术负责人类似业绩（自贡市沿滩第一建筑安装工程有限责任公司）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747"/>
        <w:gridCol w:w="3756"/>
        <w:gridCol w:w="704"/>
        <w:gridCol w:w="1119"/>
        <w:gridCol w:w="6139"/>
        <w:gridCol w:w="994"/>
        <w:gridCol w:w="743"/>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第一中标候选人类似业绩（四川省建翔建筑工程有限公司）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宣汉县城乡建设发展有限公司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宜汉县2018年东部新区(城中村)危旧房棚户区改造项目施工四标段</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20190807</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20210928</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宣汉县2018年东部新区(城中村)危旧房棚户区改造项目施工四标段全部施工图及全部工程量清单所示全部内容</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51611272.77</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魏小燕</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第一中标候选人项目负责人类似业绩（四川省建翔建筑工程有限公司）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第一中标候选人技术负责人类似业绩（四川省建翔建筑工程有限公司）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847"/>
        <w:gridCol w:w="4563"/>
        <w:gridCol w:w="802"/>
        <w:gridCol w:w="1275"/>
        <w:gridCol w:w="4735"/>
        <w:gridCol w:w="1132"/>
        <w:gridCol w:w="848"/>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第一中标候选人类似业绩（四川翔耀建设工程有限公司）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广西瀚天实业开发有限公司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振兴村四队、七队、六队一组、心圩村十二队、和德村二队三产综合楼</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20170106</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20190120</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新建三产综合楼 9 栋，总建筑面积 235186.05㎡，地上建筑面积：200373.42㎡，地下建筑面积：34812.63 ㎡，地上 20 层，地下 1 层，建筑高度：76.09m，框架 结构</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241657400.00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朱明谦</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第一中标候选人项目负责人类似业绩（四川翔耀建设工程有限公司）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第一中标候选人技术负责人类似业绩（四川翔耀建设工程有限公司）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2294"/>
        <w:gridCol w:w="2551"/>
        <w:gridCol w:w="1179"/>
        <w:gridCol w:w="1874"/>
        <w:gridCol w:w="4184"/>
        <w:gridCol w:w="1664"/>
        <w:gridCol w:w="1244"/>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第一中标候选人类似业绩（四川载和建筑工程有限公司）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重庆兴现置业有限公司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滨江帝景 A 区一标段 3#商业楼及附属设施工程</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20200907</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20220418</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施工图和招标文件等资料所涉及的全部内容</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41302104.26</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顾娟</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第一中标候选人项目负责人类似业绩（四川载和建筑工程有限公司）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第一中标候选人技术负责人类似业绩（四川载和建筑工程有限公司）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2714"/>
        <w:gridCol w:w="4184"/>
        <w:gridCol w:w="1179"/>
        <w:gridCol w:w="1874"/>
        <w:gridCol w:w="2294"/>
        <w:gridCol w:w="1664"/>
        <w:gridCol w:w="1244"/>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第一中标候选人类似业绩（四川乾亘建设工程有限公司）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自贡荣华生物科技有限公司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标准化厂房和研发中心及配套设施建设项目</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20200306</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20211110</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施工图及清单所示范围</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55797902.00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王丹</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第一中标候选人项目负责人类似业绩（四川乾亘建设工程有限公司）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第一中标候选人技术负责人类似业绩（四川乾亘建设工程有限公司）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2504"/>
        <w:gridCol w:w="4394"/>
        <w:gridCol w:w="1179"/>
        <w:gridCol w:w="1874"/>
        <w:gridCol w:w="2157"/>
        <w:gridCol w:w="1664"/>
        <w:gridCol w:w="1244"/>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第一中标候选人类似业绩（四川坤品建筑工程有限公司）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重庆新宏晟实业有限公司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重庆新宏晟工业园区三期综合服务楼项目施工</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20210823</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20220520</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总建筑面积14986.98 平方米。</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42270000.00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李华平</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第一中标候选人项目负责人类似业绩（四川坤品建筑工程有限公司）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第一中标候选人技术负责人类似业绩（四川坤品建筑工程有限公司）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619"/>
        <w:gridCol w:w="2272"/>
        <w:gridCol w:w="916"/>
        <w:gridCol w:w="1456"/>
        <w:gridCol w:w="6678"/>
        <w:gridCol w:w="1293"/>
        <w:gridCol w:w="968"/>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第一中标候选人类似业绩（四川蜀元建筑集团有限公司）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昌都市投资有限公司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昌都市野堆村棚户区改造二期</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20190810</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20200210</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总建筑面积 39324.48 平方米，以及配套建设道路、硬化、挡土墙、车位、绿化、给排水、弱电、照明等附属工程</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130099494.60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艾能</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第一中标候选人项目负责人类似业绩（四川蜀元建筑集团有限公司）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第一中标候选人技术负责人类似业绩（四川蜀元建筑集团有限公司）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3442"/>
        <w:gridCol w:w="4402"/>
        <w:gridCol w:w="1078"/>
        <w:gridCol w:w="1714"/>
        <w:gridCol w:w="1906"/>
        <w:gridCol w:w="1522"/>
        <w:gridCol w:w="1138"/>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第一中标候选人类似业绩（内江市汇超建筑工程有限公司）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营山县发润水利工程建设有限责任公司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营山县教育基地建设项目（第二教学区芙蓉小学）</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20210208</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20210811</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该项目占地约 45 亩，规划建筑面积约 2 万平方米，主</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77419079.00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蒋华</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第一中标候选人项目负责人类似业绩（内江市汇超建筑工程有限公司）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第一中标候选人技术负责人类似业绩（内江市汇超建筑工程有限公司）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3164"/>
        <w:gridCol w:w="2767"/>
        <w:gridCol w:w="1116"/>
        <w:gridCol w:w="1773"/>
        <w:gridCol w:w="3631"/>
        <w:gridCol w:w="1575"/>
        <w:gridCol w:w="1176"/>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第一中标候选人类似业绩（四川惠群建设工程有限公司）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阿坝州仁真医院管理有限责任公司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阿坝分区医院新建综合楼项目</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20200609</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20220627</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建设规模14763.52㎡，框、剪结构）。</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58000000.00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马洪霞</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第一中标候选人项目负责人类似业绩（四川惠群建设工程有限公司）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第一中标候选人技术负责人类似业绩（四川惠群建设工程有限公司）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994"/>
        <w:gridCol w:w="2424"/>
        <w:gridCol w:w="804"/>
        <w:gridCol w:w="1278"/>
        <w:gridCol w:w="6720"/>
        <w:gridCol w:w="1135"/>
        <w:gridCol w:w="847"/>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第一中标候选人类似业绩（湖南北山建设集团股份有限公司）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长沙市轨道交通集团有限公司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长沙轨道交通 3 号线一期工程洋湖垸车辆基地土建工 程施工项目一标段</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20170830</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20191231</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洋湖垸车辆基地内共有20个单体建筑，分别为运用库、 联合车库、综合楼、调机工程车库、洗车库、混合变电所、动调试车间、材料棚、污水处理站、门卫（两</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261040591.54</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赵合毅</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第一中标候选人项目负责人类似业绩（湖南北山建设集团股份有限公司）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第一中标候选人技术负责人类似业绩（湖南北山建设集团股份有限公司）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2696"/>
        <w:gridCol w:w="2335"/>
        <w:gridCol w:w="1014"/>
        <w:gridCol w:w="1612"/>
        <w:gridCol w:w="5044"/>
        <w:gridCol w:w="1431"/>
        <w:gridCol w:w="1070"/>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第一中标候选人类似业绩（自贡市鸿发建筑安装有限公司）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自贡市鑫城房地产开发有限公司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自贡市贡井区伍富花园项目</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20180901</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20210610</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框剪结构，建筑面积：64655.32 平方米，主要工作：土建、装饰、水电安装、设备安装及消防</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109632354.00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代统春</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第一中标候选人项目负责人类似业绩（自贡市鸿发建筑安装有限公司）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第一中标候选人技术负责人类似业绩（自贡市鸿发建筑安装有限公司）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099"/>
        <w:gridCol w:w="3625"/>
        <w:gridCol w:w="621"/>
        <w:gridCol w:w="988"/>
        <w:gridCol w:w="7336"/>
        <w:gridCol w:w="877"/>
        <w:gridCol w:w="656"/>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第一中标候选人类似业绩（自贡市第二建筑工程有限公司）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自贡市精神卫生中心</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自贡市老年病医院建设项目一期工程勘察设计、施工工程总承包（EPC）</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20181203</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20201217</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项目占地约 40 亩，建设规模 70247.69 平方米，建设内容包括新建医院门诊急诊用房 5499.45 平方米，医技用房 10116.96 平方米、住院用房 37880.01 平方米、药剂用房 692.87 平方米，新建食堂、地下车库、高低压配电室等附属设施1554平方米；同时配套室外管网、污水处理、液氧中心、内部道路及环境绿化等基础设施。</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368000000.00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温运其</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第一中标候选人项目负责人类似业绩（自贡市第二建筑工程有限公司）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第一中标候选人技术负责人类似业绩（自贡市第二建筑工程有限公司）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994"/>
        <w:gridCol w:w="5717"/>
        <w:gridCol w:w="804"/>
        <w:gridCol w:w="1278"/>
        <w:gridCol w:w="3426"/>
        <w:gridCol w:w="1135"/>
        <w:gridCol w:w="848"/>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第一中标候选人类似业绩（西部水电建设有限公司）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自贡市沿滩新城区管理委员会</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沿滩新城区第五批动迁安置房（沿滩新城区糍粑坳片区棚户区改造动迁安置房）项目施工</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20180401</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20200602</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动迁安置房总建筑面积约 16.16 万平方米，其中住宅建筑面积 13.21 万平方米、公建用房 425 平方米、配套用房 775 平方米、地下车库及设备用房 2.83万平方 米；配置停车位 790 个，其中地面停车位 30 个、地下停车位 760 个。配套建设水、电、气及小区道路、绿化等工程。</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419181486.00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刘翔</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第一中标候选人项目负责人类似业绩（西部水电建设有限公司）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第一中标候选人技术负责人类似业绩（西部水电建设有限公司）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389"/>
        <w:gridCol w:w="2707"/>
        <w:gridCol w:w="435"/>
        <w:gridCol w:w="691"/>
        <w:gridCol w:w="8906"/>
        <w:gridCol w:w="614"/>
        <w:gridCol w:w="460"/>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第一中标候选人类似业绩（中诚投建工集团有限公司）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成都市兴锦城市建设投资有限责任公司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锦江绿道和旅游街区示范段（锦江区天顺路等十一条街区）综合整治项目设计-施工总承包</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20181028</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20190829</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包括建筑方案设计、建筑设计概算编制、建筑施工图设计、施工过程设计服务的工作；设计图纸包含土建、道路改造、机电、绿化、外立面改造、亮化照明设计、艺术小品（雕塑、装置等）、城市家具（移动外摆、休息座椅、垃圾桶、信息布告栏、花池）、VI 导示系统设计、文态方案设计（城市历史文化空间系统、文化体验空间、文化与消费场景设计、文化空间导则）、业态方案设计（含业态指引、业态组合方案）等内容的施工直至竣工验收、移交、缺陷责任期内的缺陷修复和保修等相关工作。</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132986000.00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李涛</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第一中标候选人项目负责人类似业绩（中诚投建工集团有限公司）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第一中标候选人技术负责人类似业绩（中诚投建工集团有限公司）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2451"/>
        <w:gridCol w:w="2830"/>
        <w:gridCol w:w="1065"/>
        <w:gridCol w:w="1692"/>
        <w:gridCol w:w="4537"/>
        <w:gridCol w:w="1503"/>
        <w:gridCol w:w="1124"/>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第一中标候选人类似业绩（中晟玖大建筑工程集团有限公司）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洪雅众富畜禽养殖有限公司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洪雅县万头生猪养殖项目--洪雅县李槽生猪养殖场养猪楼房</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20201130</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20210510</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新建配怀+分娩舍 34979.4m2、 公猪+后备舍 5583.15m2 等建筑设施。主要范围和内容：基本的建 筑、结构、给排水、电气及配套总平铺装等工程内容</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51223597.00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杨刚</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第一中标候选人项目负责人类似业绩（中晟玖大建筑工程集团有限公司）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第一中标候选人技术负责人类似业绩（中晟玖大建筑工程集团有限公司）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888"/>
        <w:gridCol w:w="3786"/>
        <w:gridCol w:w="710"/>
        <w:gridCol w:w="1129"/>
        <w:gridCol w:w="5937"/>
        <w:gridCol w:w="1003"/>
        <w:gridCol w:w="749"/>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第一中标候选人类似业绩（四川宝鑫建设有限公司）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赣州民晟实业投资有限责任公司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文明大道快速路（杨梅渡大桥至营角上段）南侧立面整治改造工程</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20190706</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20191129</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本工程为文明大道快速路（杨梅渡大桥至营角上段） 南侧立面楼栋建筑的整治改造工程。主要内容有:对建 筑原立面粘贴瓷砖拆除;对建筑物立面以水泥砂浆、涂 料、贴砖等不协调的建筑物，改为喷涂外墙涂料、块 料墙面、石材墙面、铝单板墙面、拆除影响建筑立面的广告招牌，整改部分地面、台阶面、围墙、楼道改 造、屋面保温防水以及整修建筑立面门窗等建筑工程。</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43728629.38</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梁永胜</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第一中标候选人项目负责人类似业绩（四川宝鑫建设有限公司）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第一中标候选人技术负责人类似业绩（四川宝鑫建设有限公司）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484"/>
        <w:gridCol w:w="2977"/>
        <w:gridCol w:w="699"/>
        <w:gridCol w:w="1111"/>
        <w:gridCol w:w="7208"/>
        <w:gridCol w:w="986"/>
        <w:gridCol w:w="737"/>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第一中标候选人类似业绩（四川宸源建筑工程有限责任公司）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巴中市巴州区第四小学校</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巴中市巴州区第四小学分校及津桥湖幼儿园建设项目</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20181117</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20201230</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主要项目包括教学综合楼、食堂及活动中心、幼儿园、地下车库、看台、大门、总平及校园信息化建设工程，本工程总建筑面积为 17639.37m2，总平工程包括绿化工程、铺装工程、场平土石方工程、总平安装工程、东侧边坡及场地内边坡工程等。</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67602291.77</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陶杰</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第一中标候选人项目负责人类似业绩（四川宸源建筑工程有限责任公司）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第一中标候选人技术负责人类似业绩（四川宸源建筑工程有限责任公司）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116"/>
        <w:gridCol w:w="685"/>
        <w:gridCol w:w="420"/>
        <w:gridCol w:w="667"/>
        <w:gridCol w:w="11279"/>
        <w:gridCol w:w="593"/>
        <w:gridCol w:w="442"/>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第一中标候选人类似业绩（四川成渝建设有限公司）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长宁县鑫盛房地产开发有限公司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鑫盛.悦景星城施工</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20190410</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20210409</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6.工程承包范围∶建筑、装饰、安装（含室内给排水管、雨水管安装，给排水导管和强、弱电穿管预留预埋【不含消防穿管】）及设计变更、建设单位的调整通知、会议纪要；其中不包括∶消防工程、强电工程、弱电工程、防水工程、外墙油漆工程、主给水管工程、燃气工程、发电机、电梯安装、保温、公共部分二装、门窗栏杆、总平（铺装、管网、绿化）、化粪池等）。</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55000000.00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罗纯衡</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第一中标候选人项目负责人类似业绩（四川成渝建设有限公司）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第一中标候选人技术负责人类似业绩（四川成渝建设有限公司）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2726"/>
        <w:gridCol w:w="4393"/>
        <w:gridCol w:w="1026"/>
        <w:gridCol w:w="1630"/>
        <w:gridCol w:w="2897"/>
        <w:gridCol w:w="1448"/>
        <w:gridCol w:w="1082"/>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第一中标候选人类似业绩（四川城际建筑工程有限公司）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成都兴宝旺房地产开发有限公司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华府·幸福城二期 5#楼、6#A、6#B、6#C、8#楼地下室及中庭地下室</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20170318</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20191202</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施工面积为 54000㎡房屋建筑工程，包括土方 55 万立方米，基坑喷锚 16250 平方米，桩支护等。</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129525000.00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刘成龙</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第一中标候选人项目负责人类似业绩（四川城际建筑工程有限公司）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第一中标候选人技术负责人类似业绩（四川城际建筑工程有限公司）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878"/>
        <w:gridCol w:w="4348"/>
        <w:gridCol w:w="816"/>
        <w:gridCol w:w="1297"/>
        <w:gridCol w:w="4851"/>
        <w:gridCol w:w="1151"/>
        <w:gridCol w:w="861"/>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第一中标候选人类似业绩（四川川中马建设工程有限公司）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云南西仪工业股份有限公司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云南西仪工业股份有限公司《“十二五”综合技术改造项目》新建 5 栋工房施工项目</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20190425</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20200412</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新建总装工房、大件机加工房、喷砂工房 5 栋厂房，总建筑面积 15269m2，均为单层（局部二层）钢筋混凝土排架（框架、剪力墙）结构</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46806711.00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张礼</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第一中标候选人项目负责人类似业绩（四川川中马建设工程有限公司）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第一中标候选人技术负责人类似业绩（四川川中马建设工程有限公司）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848"/>
        <w:gridCol w:w="4066"/>
        <w:gridCol w:w="950"/>
        <w:gridCol w:w="1510"/>
        <w:gridCol w:w="4485"/>
        <w:gridCol w:w="1341"/>
        <w:gridCol w:w="1002"/>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第一中标候选人类似业绩（四川德能工程项目管理有限公司）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珙县鑫洋置业有限公司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红星美凯龙国际家居广场&amp;鑫洋·金域湾（一期）工程</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20181101</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20210531</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一期项目包含：1、红星美凯龙国际家居广场（建筑面积约 58932.72㎡）； 2、住宅小区鑫洋·金域 湾（1、2、3、4、12、13 号楼及其地下室 104793.91㎡）。</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164265729.00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吴柳</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第一中标候选人项目负责人类似业绩（四川德能工程项目管理有限公司）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第一中标候选人技术负责人类似业绩（四川德能工程项目管理有限公司）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2224"/>
        <w:gridCol w:w="4142"/>
        <w:gridCol w:w="897"/>
        <w:gridCol w:w="1426"/>
        <w:gridCol w:w="4301"/>
        <w:gridCol w:w="1266"/>
        <w:gridCol w:w="946"/>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第一中标候选人类似业绩（四川鼎新建筑工程有限公司）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宣汉县城乡建设发展有限公司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宣汉县 2018 年东部新区（城中村）危旧房棚户区改造项目施工八标段</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20190808</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20210928</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框支剪力墙结构，地下两层，地上十九层。地上建筑高度为 58.5 米，总建筑面积 18532.08㎡。</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40424196.00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李帅</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第一中标候选人项目负责人类似业绩（四川鼎新建筑工程有限公司）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第一中标候选人技术负责人类似业绩（四川鼎新建筑工程有限公司）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727"/>
        <w:gridCol w:w="1510"/>
        <w:gridCol w:w="609"/>
        <w:gridCol w:w="968"/>
        <w:gridCol w:w="8886"/>
        <w:gridCol w:w="859"/>
        <w:gridCol w:w="643"/>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第一中标候选人类似业绩（四川广星建设工程有限公司）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封开县凌腾盈田投资开发有限公司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盈田工业园物流仓储中心项目</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20200501</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20211124</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主要建设内容为：仓储用房，行政办公用房，维修车间，配电房及门卫用房；配套建设停车场、道路；购置危险品运输车辆及汽车维修设备等；配套给排水、变配电、绿化等辅助工程。</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43161280.00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邵红举</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第一中标候选人项目负责人类似业绩（四川广星建设工程有限公司）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第一中标候选人技术负责人类似业绩（四川广星建设工程有限公司）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2247"/>
        <w:gridCol w:w="1716"/>
        <w:gridCol w:w="745"/>
        <w:gridCol w:w="1185"/>
        <w:gridCol w:w="7470"/>
        <w:gridCol w:w="1052"/>
        <w:gridCol w:w="787"/>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第一中标候选人类似业绩（四川国隆建筑工程有限公司）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四川南江光雾和谷旅游开发有限公司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光雾和谷国际森林康养小镇-首期康养住宅小区工程</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20191206</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20210427</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设计图纸范围内的基础及主体结构工程、屋面工程、水电预设预埋工程、消防工程（包验收)，室外给排水工程、化粪池工程。</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50000000.00</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郭学春</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第一中标候选人项目负责人类似业绩（四川国隆建筑工程有限公司）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第一中标候选人技术负责人类似业绩（四川国隆建筑工程有限公司）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3134"/>
        <w:gridCol w:w="3554"/>
        <w:gridCol w:w="1179"/>
        <w:gridCol w:w="1874"/>
        <w:gridCol w:w="1454"/>
        <w:gridCol w:w="1664"/>
        <w:gridCol w:w="1244"/>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第一中标候选人类似业绩（四川合园水利工程有限公司）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成都航利航空科技有限责任公司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航空零部件制造生产线项目（一期）</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20190920</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20210128</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新征地 50 亩；新建厂房 24797.49 平方米。</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93147202.96</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庞昌明</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第一中标候选人项目负责人类似业绩（四川合园水利工程有限公司）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第一中标候选人技术负责人类似业绩（四川合园水利工程有限公司）</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034"/>
        <w:gridCol w:w="1034"/>
        <w:gridCol w:w="1034"/>
        <w:gridCol w:w="1874"/>
        <w:gridCol w:w="1034"/>
        <w:gridCol w:w="1664"/>
        <w:gridCol w:w="1244"/>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第二中标候选人类似业绩（无）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第二中标候选人项目负责人类似业绩（无）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第二中标候选人技术负责人类似业绩（无）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034"/>
        <w:gridCol w:w="1034"/>
        <w:gridCol w:w="1034"/>
        <w:gridCol w:w="1874"/>
        <w:gridCol w:w="1034"/>
        <w:gridCol w:w="1664"/>
        <w:gridCol w:w="1244"/>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第三中标候选人类似业绩（无）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项目负责人 </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第三中标候选人项目负责人类似业绩（无）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技术负责人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r>
        <w:tblPrEx>
          <w:tblW w:w="5000" w:type="pct"/>
          <w:jc w:val="center"/>
          <w:tblInd w:w="90" w:type="dxa"/>
          <w:tblCellMar>
            <w:top w:w="0" w:type="dxa"/>
            <w:left w:w="0" w:type="dxa"/>
            <w:bottom w:w="0" w:type="dxa"/>
            <w:right w:w="0" w:type="dxa"/>
          </w:tblCellMar>
          <w:tblLook w:val="05E0"/>
        </w:tblPrEx>
        <w:trPr>
          <w:jc w:val="center"/>
        </w:trPr>
        <w:tc>
          <w:tcPr>
            <w:tcW w:w="850" w:type="pct"/>
            <w:gridSpan w:val="7"/>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第三中标候选人技术负责人类似业绩（无）</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项目负责人</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 xml:space="preserve">无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1394"/>
        <w:gridCol w:w="6032"/>
        <w:gridCol w:w="6705"/>
        <w:gridCol w:w="1"/>
        <w:gridCol w:w="1070"/>
      </w:tblGrid>
      <w:tr>
        <w:tblPrEx>
          <w:tblW w:w="5000" w:type="pct"/>
          <w:jc w:val="center"/>
          <w:tblInd w:w="90" w:type="dxa"/>
          <w:tblCellMar>
            <w:top w:w="0" w:type="dxa"/>
            <w:left w:w="0" w:type="dxa"/>
            <w:bottom w:w="0" w:type="dxa"/>
            <w:right w:w="0" w:type="dxa"/>
          </w:tblCellMar>
          <w:tblLook w:val="05E0"/>
        </w:tblPrEx>
        <w:trPr>
          <w:jc w:val="center"/>
        </w:trPr>
        <w:tc>
          <w:tcPr>
            <w:tcW w:w="850" w:type="pct"/>
            <w:gridSpan w:val="5"/>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其他投标人（除中标候选人之外）的评审情况</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投标人名称</w:t>
            </w:r>
          </w:p>
        </w:tc>
        <w:tc>
          <w:tcPr>
            <w:tcW w:w="1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投标报价（元）或否决投标依据条款（投标文件被认定为不合格所依据的招标文件评标办法中的评审因素和评审标准的条款）</w:t>
            </w:r>
          </w:p>
        </w:tc>
        <w:tc>
          <w:tcPr>
            <w:tcW w:w="10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经评审的投标价（元）或否决投标理由（投标文件被认定为不合格的具体事实,不得简单表述为未响应招标文件实质性内容、某处有问题等）</w:t>
            </w:r>
          </w:p>
        </w:tc>
        <w:tc>
          <w:tcPr>
            <w:tcW w:w="150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综合评估得分或备注</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 四川景威建设工程有限公司</w:t>
            </w:r>
          </w:p>
        </w:tc>
        <w:tc>
          <w:tcPr>
            <w:tcW w:w="1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52076281.45元(陈红：【资格评审】无营业执照、资质证书、安全生产许可证 何海林：【资格评审】未提供营业执照、资质证书、安全生产许可证，不符合招标文件1.14.1条要求 。不具备有效的营业执照 不具备有效的安全生产许可证“资质等级”不符合第二章“投标人须知”第1.4.1项规定 桑平：【资格评审】"资质等级"不符合第二章“投标人须知”第1.4.1项规定 不具备有效的安全生产许可证不具备有效的营业执照 未按招标文件提供有效的三证，不符合招标文件1.4.1要求 聂忠兴：【资格评审】未按招标文件提供有效的营业执照、有效的安全生产许可证、有效的资质证书 李元彬：【资格评审】未按照招标文件要求提供营业执照、安全生产许可证和资质证书。)</w:t>
            </w:r>
          </w:p>
        </w:tc>
        <w:tc>
          <w:tcPr>
            <w:tcW w:w="10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41949704.03元(陈红：【资格评审】无营业执照、资质证书、安全生产许可证 何海林：【资格评审】未提供营业执照、资质证书、安全生产许可证，不符合招标文件1.14.1条要求 。不具备有效的营业执照 不具备有效的安全生产许可证“资质等级”不符合第二章“投标人须知”第1.4.1项规定 桑平：【资格评审】"资质等级"不符合第二章“投标人须知”第1.4.1项规定 不具备有效的安全生产许可证不具备有效的营业执照 未按招标文件提供有效的三证，不符合招标文件1.4.1要求 聂忠兴：【资格评审】未按招标文件提供有效的营业执照、有效的安全生产许可证、有效的资质证书 李元彬：【资格评审】未按照招标文件要求提供营业执照、安全生产许可证和资质证书。)</w:t>
            </w:r>
          </w:p>
        </w:tc>
        <w:tc>
          <w:tcPr>
            <w:tcW w:w="150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center"/>
              <w:rPr>
                <w:b w:val="0"/>
                <w:bCs w:val="0"/>
                <w:color w:val="212121"/>
              </w:rPr>
            </w:pPr>
            <w:r>
              <w:rPr>
                <w:b w:val="0"/>
                <w:bCs w:val="0"/>
                <w:color w:val="212121"/>
              </w:rPr>
              <w:t>0.00</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其它需公示的内容</w:t>
            </w:r>
          </w:p>
        </w:tc>
        <w:tc>
          <w:tcPr>
            <w:tcW w:w="1650" w:type="pct"/>
            <w:gridSpan w:val="4"/>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无</w:t>
            </w:r>
          </w:p>
        </w:tc>
      </w:tr>
      <w:tr>
        <w:tblPrEx>
          <w:tblW w:w="5000" w:type="pct"/>
          <w:jc w:val="center"/>
          <w:tblInd w:w="90" w:type="dxa"/>
          <w:tblCellMar>
            <w:top w:w="0" w:type="dxa"/>
            <w:left w:w="0" w:type="dxa"/>
            <w:bottom w:w="0" w:type="dxa"/>
            <w:right w:w="0" w:type="dxa"/>
          </w:tblCellMar>
          <w:tblLook w:val="05E0"/>
        </w:tblPrEx>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监督部门名称及监督电话</w:t>
            </w:r>
          </w:p>
        </w:tc>
        <w:tc>
          <w:tcPr>
            <w:tcW w:w="16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项目审批部门：自贡市高新技术产业开发区管理委员会发展改革与科学技术局</w:t>
            </w:r>
          </w:p>
        </w:tc>
        <w:tc>
          <w:tcPr>
            <w:tcW w:w="150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联系电话：0813-8256297</w:t>
            </w:r>
          </w:p>
        </w:tc>
      </w:tr>
      <w:tr>
        <w:tblPrEx>
          <w:tblW w:w="5000" w:type="pct"/>
          <w:jc w:val="center"/>
          <w:tblInd w:w="90" w:type="dxa"/>
          <w:tblCellMar>
            <w:top w:w="0" w:type="dxa"/>
            <w:left w:w="0" w:type="dxa"/>
            <w:bottom w:w="0" w:type="dxa"/>
            <w:right w:w="0" w:type="dxa"/>
          </w:tblCellMar>
          <w:tblLook w:val="05E0"/>
        </w:tblPrEx>
        <w:trPr>
          <w:jc w:val="center"/>
        </w:trPr>
        <w:tc>
          <w:tcPr>
            <w:vMerge/>
            <w:tcBorders>
              <w:top w:val="single" w:sz="6" w:space="0" w:color="212121"/>
              <w:left w:val="single" w:sz="6" w:space="0" w:color="212121"/>
              <w:bottom w:val="single" w:sz="6" w:space="0" w:color="212121"/>
              <w:right w:val="single" w:sz="6" w:space="0" w:color="212121"/>
            </w:tcBorders>
            <w:vAlign w:val="center"/>
            <w:hideMark/>
          </w:tcPr>
          <w:p>
            <w:pPr>
              <w:rPr>
                <w:color w:val="212121"/>
              </w:rPr>
            </w:pPr>
          </w:p>
        </w:tc>
        <w:tc>
          <w:tcPr>
            <w:tcW w:w="165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行业主管部门：自贡市高新技术产业开发区管理委员会城市建设和管理执法局</w:t>
            </w:r>
          </w:p>
        </w:tc>
        <w:tc>
          <w:tcPr>
            <w:tcW w:w="150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联系电话：0813-8256179</w:t>
            </w:r>
          </w:p>
        </w:tc>
      </w:tr>
      <w:tr>
        <w:tblPrEx>
          <w:tblW w:w="5000" w:type="pct"/>
          <w:jc w:val="center"/>
          <w:tblInd w:w="90" w:type="dxa"/>
          <w:tblCellMar>
            <w:top w:w="0" w:type="dxa"/>
            <w:left w:w="0" w:type="dxa"/>
            <w:bottom w:w="0" w:type="dxa"/>
            <w:right w:w="0" w:type="dxa"/>
          </w:tblCellMar>
          <w:tblLook w:val="05E0"/>
        </w:tblPrEx>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异议投诉注意事项</w:t>
            </w:r>
          </w:p>
        </w:tc>
        <w:tc>
          <w:tcPr>
            <w:tcW w:w="1650" w:type="pct"/>
            <w:gridSpan w:val="4"/>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hideMark/>
          </w:tcPr>
          <w:p>
            <w:pPr>
              <w:pStyle w:val="p"/>
              <w:spacing w:before="0" w:after="0"/>
              <w:ind w:left="0" w:right="0"/>
              <w:jc w:val="left"/>
              <w:rPr>
                <w:color w:val="212121"/>
              </w:rPr>
            </w:pPr>
            <w:r>
              <w:rPr>
                <w:color w:val="212121"/>
              </w:rPr>
              <w:t xml:space="preserve">1.投标人或者其他利害关系人对依法必须进行招标的项目的评标结果有异议的，应当在中标候选人公示期间提出。招标人应当自收到异议之日起3日内作出答复；作出答复前，应当暂停招标投标活动。 </w:t>
            </w:r>
          </w:p>
          <w:p>
            <w:pPr>
              <w:pStyle w:val="p"/>
              <w:spacing w:before="0" w:after="0"/>
              <w:ind w:left="0" w:right="0"/>
              <w:jc w:val="left"/>
              <w:rPr>
                <w:color w:val="212121"/>
              </w:rPr>
            </w:pPr>
            <w:r>
              <w:rPr>
                <w:color w:val="212121"/>
              </w:rPr>
              <w:t xml:space="preserve">2.投标人或者其他利害关系人认为评标结果不符合法律、行政法规规定的，可以自知道或者应当知道之日起10日内向有关行政监督部门投诉。投诉前应当先向招标人提出异议，异议答复期间不计算在前款规定的期限内。投诉书应当符合《工程建设项目招标投标活动投诉处理办法》规定。 </w:t>
            </w:r>
          </w:p>
          <w:p>
            <w:pPr>
              <w:pStyle w:val="p"/>
              <w:spacing w:before="0" w:after="0"/>
              <w:ind w:left="0" w:right="0"/>
              <w:jc w:val="left"/>
              <w:rPr>
                <w:color w:val="212121"/>
              </w:rPr>
            </w:pPr>
            <w:r>
              <w:rPr>
                <w:color w:val="212121"/>
              </w:rPr>
              <w:t xml:space="preserve">3.对评标结果的投诉，涉及投标人弄虚作假骗取中标的由行业主管部门负责受理，涉及评标错误或评标无效的由项目审批部门负责受理。 </w:t>
            </w:r>
          </w:p>
          <w:p>
            <w:pPr>
              <w:pStyle w:val="p"/>
              <w:spacing w:before="0" w:after="0"/>
              <w:ind w:left="0" w:right="0"/>
              <w:jc w:val="left"/>
              <w:rPr>
                <w:color w:val="212121"/>
              </w:rPr>
            </w:pPr>
            <w:r>
              <w:rPr>
                <w:color w:val="212121"/>
              </w:rPr>
              <w:t xml:space="preserve">4.投诉人就同一事项向两个以上有权受理的行政监督部门投诉的，由最先收到投诉的行政监督部门负责处理。 </w:t>
            </w:r>
          </w:p>
          <w:p>
            <w:pPr>
              <w:pStyle w:val="p"/>
              <w:spacing w:before="0" w:after="0"/>
              <w:ind w:left="0" w:right="0"/>
              <w:jc w:val="left"/>
              <w:rPr>
                <w:color w:val="212121"/>
              </w:rPr>
            </w:pPr>
            <w:r>
              <w:rPr>
                <w:color w:val="212121"/>
              </w:rPr>
              <w:t xml:space="preserve">5.应先提出异议没有提出异议，超过投诉时效等不符合受理条件的投诉，有关行政监督部门不予受理； </w:t>
            </w:r>
          </w:p>
          <w:p>
            <w:pPr>
              <w:pStyle w:val="p"/>
              <w:spacing w:before="0" w:after="0"/>
              <w:ind w:left="0" w:right="0"/>
              <w:jc w:val="left"/>
              <w:rPr>
                <w:color w:val="212121"/>
              </w:rPr>
            </w:pPr>
            <w:r>
              <w:rPr>
                <w:color w:val="212121"/>
              </w:rPr>
              <w:t xml:space="preserve">投诉人故意捏造事实、伪造证明材料或者以非法手段取得证明材料进行投诉，给他人造成损失的，依法承担赔偿责任。 </w:t>
            </w:r>
          </w:p>
        </w:tc>
      </w:tr>
    </w:tbl>
    <w:p>
      <w:pPr>
        <w:rPr>
          <w:vanish/>
        </w:rPr>
      </w:pPr>
    </w:p>
    <w:tbl>
      <w:tblPr>
        <w:tblStyle w:val="tabList"/>
        <w:tblW w:w="5000" w:type="pct"/>
        <w:jc w:val="center"/>
        <w:tblInd w:w="90" w:type="dxa"/>
        <w:tblCellMar>
          <w:top w:w="0" w:type="dxa"/>
          <w:left w:w="0" w:type="dxa"/>
          <w:bottom w:w="0" w:type="dxa"/>
          <w:right w:w="0" w:type="dxa"/>
        </w:tblCellMar>
        <w:tblLook w:val="05E0"/>
      </w:tblPr>
      <w:tblGrid>
        <w:gridCol w:w="4275"/>
        <w:gridCol w:w="4275"/>
      </w:tblGrid>
      <w:tr>
        <w:tblPrEx>
          <w:tblW w:w="5000" w:type="pct"/>
          <w:jc w:val="center"/>
          <w:tblInd w:w="90" w:type="dxa"/>
          <w:tblCellMar>
            <w:top w:w="0" w:type="dxa"/>
            <w:left w:w="0" w:type="dxa"/>
            <w:bottom w:w="0" w:type="dxa"/>
            <w:right w:w="0" w:type="dxa"/>
          </w:tblCellMar>
          <w:tblLook w:val="05E0"/>
        </w:tblPrEx>
        <w:trPr>
          <w:trHeight w:val="1050"/>
          <w:jc w:val="center"/>
        </w:trPr>
        <w:tc>
          <w:tcPr>
            <w:tcW w:w="2500" w:type="pct"/>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招标人主要负责人签字、盖单位章：</w:t>
            </w:r>
            <w:r>
              <w:rPr>
                <w:color w:val="212121"/>
              </w:rPr>
              <w:br/>
            </w:r>
            <w:r>
              <w:rPr>
                <w:color w:val="212121"/>
              </w:rPr>
              <w:t xml:space="preserve">  </w:t>
            </w:r>
          </w:p>
        </w:tc>
        <w:tc>
          <w:tcPr>
            <w:tcW w:w="2500" w:type="pct"/>
            <w:tcBorders>
              <w:left w:val="single" w:sz="6" w:space="0" w:color="212121"/>
              <w:bottom w:val="single" w:sz="6" w:space="0" w:color="212121"/>
              <w:right w:val="single" w:sz="6" w:space="0" w:color="212121"/>
            </w:tcBorders>
            <w:tcMar>
              <w:top w:w="80" w:type="dxa"/>
              <w:left w:w="82" w:type="dxa"/>
              <w:bottom w:w="82" w:type="dxa"/>
              <w:right w:w="82" w:type="dxa"/>
            </w:tcMar>
            <w:vAlign w:val="center"/>
            <w:hideMark/>
          </w:tcPr>
          <w:p>
            <w:pPr>
              <w:pBdr>
                <w:top w:val="none" w:sz="0" w:space="0" w:color="auto"/>
                <w:left w:val="none" w:sz="0" w:space="0" w:color="auto"/>
                <w:bottom w:val="none" w:sz="0" w:space="0" w:color="auto"/>
                <w:right w:val="none" w:sz="0" w:space="0" w:color="auto"/>
              </w:pBdr>
              <w:jc w:val="left"/>
              <w:rPr>
                <w:color w:val="212121"/>
              </w:rPr>
            </w:pPr>
            <w:r>
              <w:rPr>
                <w:color w:val="212121"/>
              </w:rPr>
              <w:t>招标代理机构主要负责人签字、盖单位章：</w:t>
            </w:r>
            <w:r>
              <w:rPr>
                <w:color w:val="212121"/>
              </w:rPr>
              <w:br/>
            </w:r>
            <w:r>
              <w:rPr>
                <w:color w:val="212121"/>
              </w:rPr>
              <w:t xml:space="preserve">  </w:t>
            </w:r>
          </w:p>
        </w:tc>
      </w:tr>
    </w:tbl>
    <w:p>
      <w:pPr>
        <w:pStyle w:val="p"/>
        <w:pBdr>
          <w:top w:val="none" w:sz="0" w:space="0" w:color="auto"/>
          <w:left w:val="none" w:sz="0" w:space="0" w:color="auto"/>
          <w:bottom w:val="none" w:sz="0" w:space="0" w:color="auto"/>
          <w:right w:val="none" w:sz="0" w:space="0" w:color="auto"/>
        </w:pBdr>
        <w:spacing w:before="0" w:after="0"/>
        <w:ind w:left="0" w:right="0"/>
      </w:pPr>
      <w:r>
        <w:t xml:space="preserve">  </w:t>
      </w:r>
    </w:p>
    <w:p>
      <w:pPr>
        <w:pStyle w:val="p"/>
        <w:spacing w:before="0" w:after="0"/>
        <w:ind w:left="0" w:right="0"/>
      </w:pPr>
      <w:r>
        <w:t xml:space="preserve">注：1.实行电子评标的，中标候选人公示的内容作为评标报告的一部分，由评标软件自动生成，评标委员会复核，招标人或其委托的招标代理机构电子签名和签章确认；还没有实行电子评标的，招标人应根据公示标准文本要求，严格按评标报告和投标文件真实完整地填报公示信息，不得隐瞒、歪曲应当公示的信息，并对填写的中标候选人公示内容的完整性、真实性、准确性和一致性负责。表中所有空格内容均须填写，不得空白，如确实不须填写或无法填写，应在空格中填写“无”。 </w:t>
      </w:r>
    </w:p>
    <w:p>
      <w:pPr>
        <w:pStyle w:val="p"/>
        <w:spacing w:before="0" w:after="0"/>
        <w:ind w:left="0" w:right="0"/>
      </w:pPr>
      <w:r>
        <w:t xml:space="preserve">2.中标候选人是联合体的，“中标候选人名称”中联合体各方的名称均应填写。 </w:t>
      </w:r>
    </w:p>
    <w:p>
      <w:pPr>
        <w:pStyle w:val="p"/>
        <w:spacing w:before="0" w:after="0"/>
        <w:ind w:left="0" w:right="0"/>
      </w:pPr>
      <w:r>
        <w:t xml:space="preserve">3.表中的“中标候选人类似业绩”和“中标候选人项目负责人类似业绩” 应填写中标候选人在投标文件中所附所有业绩。 </w:t>
      </w:r>
    </w:p>
    <w:p>
      <w:pPr>
        <w:pStyle w:val="p"/>
        <w:spacing w:before="0" w:after="0"/>
        <w:ind w:left="0" w:right="0"/>
      </w:pPr>
      <w:r>
        <w:t xml:space="preserve">4.表中的“项目负责人”施工招标指项目经理、 监理招标指项目总监等；表中的“项目技术负责人”是指项目主要技术人员或项目总工，如设计中只有多个专业技术负责人，应都作为项目技术负责人，扩展表格，分别填写。 </w:t>
      </w:r>
    </w:p>
    <w:p>
      <w:pPr>
        <w:pStyle w:val="p"/>
        <w:spacing w:before="0" w:after="0"/>
        <w:ind w:left="0" w:right="0"/>
      </w:pPr>
      <w:r>
        <w:t xml:space="preserve">5.表中的“开工日期”和“竣工日期”、“交工日期”以各有关行政监督部门相关规定为准。 </w:t>
      </w:r>
    </w:p>
    <w:p>
      <w:pPr>
        <w:pStyle w:val="p"/>
        <w:spacing w:before="0" w:after="0"/>
        <w:ind w:left="0" w:right="0"/>
      </w:pPr>
      <w:r>
        <w:t xml:space="preserve">6.日期（年月日）的格式统一以阿拉伯数字表示。如：2015年9月1日，填写为20150901； 2015年9月，填写为201509； 再如2015年，填写为2015，2015/9/15 9:00:00填写为20150915－9:00:00。 </w:t>
      </w:r>
    </w:p>
    <w:p>
      <w:pPr>
        <w:pStyle w:val="p"/>
        <w:spacing w:before="0" w:after="0"/>
        <w:ind w:left="0" w:right="0"/>
      </w:pPr>
      <w:r>
        <w:t xml:space="preserve">7.表中的“合同价格”，是指承包人按合同约定完成了包括缺陷责任期内的全部承包工作后，发包人应付给承包人的金额，包括在履行合同过程中按合同约定进行的变更和调整。元指人民币元。 </w:t>
      </w:r>
    </w:p>
    <w:p>
      <w:pPr>
        <w:pStyle w:val="p"/>
        <w:spacing w:before="0" w:after="0"/>
        <w:ind w:left="0" w:right="0"/>
      </w:pPr>
      <w:r>
        <w:t xml:space="preserve">8.表中的“建设规模”采购招标应填写主要货物的数量、类型、规格等技术参数。 </w:t>
      </w:r>
    </w:p>
    <w:p>
      <w:pPr>
        <w:pStyle w:val="p"/>
        <w:spacing w:before="0" w:after="0"/>
        <w:ind w:left="0" w:right="0"/>
      </w:pPr>
      <w:r>
        <w:t xml:space="preserve">9.参与投标的所有投标人都需要公示，除中标候选人之外，其他投标人在“其他投标人（除中标候选人之外的）评审情况”中填写。没有被否决的投标，填写投标人名称、投标报价（元）、经评审的投标价（元）、综合评标得分；被否决的投标，填写投标人名称、否决投标依据条款、否决投标理由、备注。 </w:t>
      </w:r>
    </w:p>
    <w:p>
      <w:pPr>
        <w:pStyle w:val="p"/>
        <w:spacing w:before="0" w:after="0"/>
        <w:ind w:left="0" w:right="0"/>
      </w:pPr>
      <w:r>
        <w:t xml:space="preserve">10.投标人认为评标委员会对本单位的评审可能存在错误的，可以在公示期内要求招标人提供评标报告中关于本单位的评审内容，招标人在收到投标人申请之日起，3日内予以答复。招标人不得泄露其他投标人相关的评标内容。 </w:t>
      </w:r>
    </w:p>
    <w:p>
      <w:pPr>
        <w:pStyle w:val="p"/>
        <w:spacing w:before="0" w:after="0"/>
        <w:ind w:left="0" w:right="0"/>
      </w:pPr>
      <w:r>
        <w:t>11.中标候选人公示纸质文本招标人须加盖单位公章，多页还应加盖骑缝章。</w:t>
      </w:r>
    </w:p>
    <w:sectPr>
      <w:footerReference w:type="default" r:id="rId4"/>
      <w:pgSz w:w="16838" w:h="11906" w:orient="landscape"/>
      <w:pgMar w:top="1000" w:right="900" w:bottom="600" w:left="900" w:header="708" w:footer="708"/>
      <w:pgNumType w:fmt="decimal" w:start="1"/>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instrText>PAGE</w:instrText>
    </w:r>
    <w:r>
      <w:fldChar w:fldCharType="separate"/>
    </w:r>
    <w:r>
      <w:fldChar w:fldCharType="end"/>
    </w:r>
    <w:r>
      <w:t xml:space="preserve"> / </w:t>
    </w:r>
    <w:r>
      <w:fldChar w:fldCharType="begin"/>
    </w:r>
    <w:r>
      <w:instrText>NUMPAGES</w:instrText>
    </w:r>
    <w:r>
      <w:fldChar w:fldCharType="separate"/>
    </w:r>
    <w: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Microsoft YaHei" w:eastAsia="Microsoft YaHei" w:hAnsi="Microsoft YaHei" w:cs="Microsoft YaHei"/>
      <w:sz w:val="21"/>
      <w:szCs w:val="21"/>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wmain">
    <w:name w:val="wmain"/>
    <w:basedOn w:val="Normal"/>
    <w:pPr>
      <w:pBdr>
        <w:top w:val="none" w:sz="0" w:space="0" w:color="auto"/>
        <w:left w:val="none" w:sz="0" w:space="0" w:color="auto"/>
        <w:bottom w:val="none" w:sz="0" w:space="0" w:color="auto"/>
        <w:right w:val="none" w:sz="0" w:space="0" w:color="auto"/>
      </w:pBdr>
    </w:pPr>
  </w:style>
  <w:style w:type="paragraph" w:customStyle="1" w:styleId="title">
    <w:name w:val="title"/>
    <w:basedOn w:val="Normal"/>
    <w:pPr>
      <w:pBdr>
        <w:top w:val="none" w:sz="0" w:space="3" w:color="auto"/>
        <w:left w:val="none" w:sz="0" w:space="0" w:color="auto"/>
        <w:bottom w:val="none" w:sz="0" w:space="3" w:color="auto"/>
        <w:right w:val="none" w:sz="0" w:space="0" w:color="auto"/>
      </w:pBdr>
      <w:jc w:val="center"/>
    </w:pPr>
    <w:rPr>
      <w:sz w:val="27"/>
      <w:szCs w:val="27"/>
    </w:rPr>
  </w:style>
  <w:style w:type="paragraph" w:customStyle="1" w:styleId="tablediv">
    <w:name w:val="tablediv"/>
    <w:basedOn w:val="Normal"/>
    <w:pPr>
      <w:pBdr>
        <w:top w:val="none" w:sz="0" w:space="0" w:color="auto"/>
        <w:left w:val="none" w:sz="0" w:space="0" w:color="auto"/>
        <w:bottom w:val="none" w:sz="0" w:space="0" w:color="auto"/>
        <w:right w:val="none" w:sz="0" w:space="0" w:color="auto"/>
      </w:pBdr>
    </w:pPr>
  </w:style>
  <w:style w:type="table" w:customStyle="1" w:styleId="tabList">
    <w:name w:val="tabList"/>
    <w:basedOn w:val="TableNormal"/>
    <w:tblPr/>
  </w:style>
  <w:style w:type="paragraph" w:customStyle="1" w:styleId="PersonName">
    <w:name w:val="PersonName"/>
    <w:basedOn w:val="Normal"/>
    <w:pPr>
      <w:pBdr>
        <w:top w:val="none" w:sz="0" w:space="0" w:color="auto"/>
        <w:left w:val="none" w:sz="0" w:space="0" w:color="auto"/>
        <w:bottom w:val="none" w:sz="0" w:space="0" w:color="auto"/>
        <w:right w:val="none" w:sz="0" w:space="0" w:color="auto"/>
      </w:pBdr>
    </w:pPr>
  </w:style>
  <w:style w:type="paragraph" w:customStyle="1" w:styleId="p">
    <w:name w:val="p"/>
    <w:basedOn w:val="Normal"/>
    <w:pPr>
      <w:pBdr>
        <w:top w:val="none" w:sz="0" w:space="0" w:color="auto"/>
        <w:left w:val="none" w:sz="0" w:space="0" w:color="auto"/>
        <w:bottom w:val="none" w:sz="0" w:space="0" w:color="auto"/>
        <w:right w:val="none" w:sz="0" w:space="0" w:color="auto"/>
      </w:pBdr>
      <w:spacing w:line="360" w:lineRule="atLeas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